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95723" w14:textId="4F52C695" w:rsidR="000F077E" w:rsidRPr="002C1145" w:rsidRDefault="000F077E" w:rsidP="000F07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2C1145" w14:paraId="6BA6220B" w14:textId="77777777" w:rsidTr="002C1145">
        <w:trPr>
          <w:trHeight w:val="521"/>
        </w:trPr>
        <w:tc>
          <w:tcPr>
            <w:tcW w:w="3598" w:type="dxa"/>
            <w:vAlign w:val="center"/>
          </w:tcPr>
          <w:p w14:paraId="30C69699" w14:textId="2879B08C" w:rsidR="002C1145" w:rsidRPr="002C1145" w:rsidRDefault="002C1145" w:rsidP="002C114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145">
              <w:rPr>
                <w:rFonts w:asciiTheme="minorHAnsi" w:hAnsiTheme="minorHAnsi" w:cstheme="minorHAnsi"/>
                <w:b/>
                <w:sz w:val="22"/>
                <w:szCs w:val="22"/>
              </w:rPr>
              <w:t>Applicant Name:</w:t>
            </w:r>
          </w:p>
        </w:tc>
        <w:tc>
          <w:tcPr>
            <w:tcW w:w="3597" w:type="dxa"/>
            <w:vAlign w:val="center"/>
          </w:tcPr>
          <w:p w14:paraId="4D8C2653" w14:textId="377C3B87" w:rsidR="002C1145" w:rsidRPr="002C1145" w:rsidRDefault="002C1145" w:rsidP="002C114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145">
              <w:rPr>
                <w:rFonts w:asciiTheme="minorHAnsi" w:hAnsiTheme="minorHAnsi" w:cstheme="minorHAnsi"/>
                <w:b/>
                <w:sz w:val="22"/>
                <w:szCs w:val="22"/>
              </w:rPr>
              <w:t>Organization Name (if applicable):</w:t>
            </w:r>
          </w:p>
        </w:tc>
        <w:tc>
          <w:tcPr>
            <w:tcW w:w="3595" w:type="dxa"/>
            <w:vAlign w:val="center"/>
          </w:tcPr>
          <w:p w14:paraId="14A72794" w14:textId="6D7690F8" w:rsidR="002C1145" w:rsidRPr="002C1145" w:rsidRDefault="002C1145" w:rsidP="002C114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145">
              <w:rPr>
                <w:rFonts w:asciiTheme="minorHAnsi" w:hAnsiTheme="minorHAnsi" w:cstheme="minorHAnsi"/>
                <w:b/>
                <w:sz w:val="22"/>
                <w:szCs w:val="22"/>
              </w:rPr>
              <w:t>Project/Program</w:t>
            </w:r>
          </w:p>
        </w:tc>
      </w:tr>
      <w:tr w:rsidR="002C1145" w14:paraId="5AE3BA7F" w14:textId="77777777" w:rsidTr="002C1145">
        <w:tc>
          <w:tcPr>
            <w:tcW w:w="3598" w:type="dxa"/>
          </w:tcPr>
          <w:p w14:paraId="5D4BCDE5" w14:textId="77777777" w:rsidR="002C1145" w:rsidRPr="002C1145" w:rsidRDefault="002C1145" w:rsidP="0018563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14:paraId="4026A47B" w14:textId="77777777" w:rsidR="002C1145" w:rsidRPr="002C1145" w:rsidRDefault="002C1145" w:rsidP="0018563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14:paraId="2580D7CE" w14:textId="77777777" w:rsidR="002C1145" w:rsidRPr="002C1145" w:rsidRDefault="002C1145" w:rsidP="0018563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363A70" w14:textId="77777777" w:rsidR="002C1145" w:rsidRDefault="002C1145" w:rsidP="00185632">
      <w:pPr>
        <w:spacing w:line="360" w:lineRule="auto"/>
        <w:rPr>
          <w:rFonts w:asciiTheme="minorHAnsi" w:hAnsiTheme="minorHAnsi" w:cstheme="minorHAnsi"/>
        </w:rPr>
      </w:pPr>
    </w:p>
    <w:p w14:paraId="64225E55" w14:textId="77777777" w:rsidR="00275477" w:rsidRPr="002C1145" w:rsidRDefault="00275477" w:rsidP="00275477">
      <w:pPr>
        <w:rPr>
          <w:rFonts w:asciiTheme="minorHAnsi" w:hAnsiTheme="minorHAnsi" w:cstheme="minorHAnsi"/>
          <w:b/>
          <w:sz w:val="22"/>
          <w:szCs w:val="22"/>
        </w:rPr>
      </w:pPr>
    </w:p>
    <w:p w14:paraId="476AD8CB" w14:textId="2443BA91" w:rsidR="00275477" w:rsidRPr="002C1145" w:rsidRDefault="00275477" w:rsidP="00CC6308">
      <w:pPr>
        <w:spacing w:line="360" w:lineRule="auto"/>
        <w:rPr>
          <w:rFonts w:asciiTheme="minorHAnsi" w:hAnsiTheme="minorHAnsi" w:cstheme="minorHAnsi"/>
          <w:b/>
        </w:rPr>
      </w:pPr>
      <w:r w:rsidRPr="002C1145">
        <w:rPr>
          <w:rFonts w:asciiTheme="minorHAnsi" w:hAnsiTheme="minorHAnsi" w:cstheme="minorHAnsi"/>
          <w:b/>
        </w:rPr>
        <w:t xml:space="preserve">DIRECTIONS </w:t>
      </w:r>
      <w:r w:rsidR="002C1145">
        <w:rPr>
          <w:rFonts w:asciiTheme="minorHAnsi" w:hAnsiTheme="minorHAnsi" w:cstheme="minorHAnsi"/>
          <w:b/>
        </w:rPr>
        <w:t>FOR SUBMITTING PROPOSAL:</w:t>
      </w:r>
    </w:p>
    <w:p w14:paraId="0A482037" w14:textId="5EF08CFC" w:rsidR="00117E19" w:rsidRPr="00281A04" w:rsidRDefault="00117E19" w:rsidP="00281A04">
      <w:pPr>
        <w:pStyle w:val="ListParagraph"/>
        <w:numPr>
          <w:ilvl w:val="0"/>
          <w:numId w:val="29"/>
        </w:numPr>
        <w:spacing w:line="360" w:lineRule="auto"/>
        <w:ind w:left="360"/>
        <w:rPr>
          <w:rFonts w:asciiTheme="minorHAnsi" w:hAnsiTheme="minorHAnsi" w:cstheme="minorHAnsi"/>
        </w:rPr>
      </w:pPr>
      <w:r w:rsidRPr="00281A04">
        <w:rPr>
          <w:rFonts w:asciiTheme="minorHAnsi" w:hAnsiTheme="minorHAnsi" w:cstheme="minorHAnsi"/>
        </w:rPr>
        <w:t xml:space="preserve">Before you begin the proposal process, carefully read </w:t>
      </w:r>
      <w:r w:rsidR="00281A04" w:rsidRPr="00281A04">
        <w:rPr>
          <w:rFonts w:asciiTheme="minorHAnsi" w:hAnsiTheme="minorHAnsi" w:cstheme="minorHAnsi"/>
        </w:rPr>
        <w:t xml:space="preserve">the </w:t>
      </w:r>
      <w:r w:rsidRPr="00281A04">
        <w:rPr>
          <w:rFonts w:asciiTheme="minorHAnsi" w:hAnsiTheme="minorHAnsi" w:cstheme="minorHAnsi"/>
          <w:b/>
          <w:color w:val="C00000"/>
        </w:rPr>
        <w:fldChar w:fldCharType="begin"/>
      </w:r>
      <w:r w:rsidR="00281A04" w:rsidRPr="00281A04">
        <w:rPr>
          <w:rFonts w:asciiTheme="minorHAnsi" w:hAnsiTheme="minorHAnsi" w:cstheme="minorHAnsi"/>
          <w:b/>
          <w:color w:val="C00000"/>
        </w:rPr>
        <w:instrText>HYPERLINK "http://sdcc.dallasculture.org/programproposals"</w:instrText>
      </w:r>
      <w:r w:rsidR="00281A04" w:rsidRPr="00281A04">
        <w:rPr>
          <w:rFonts w:asciiTheme="minorHAnsi" w:hAnsiTheme="minorHAnsi" w:cstheme="minorHAnsi"/>
          <w:b/>
          <w:color w:val="C00000"/>
        </w:rPr>
      </w:r>
      <w:r w:rsidRPr="00281A04">
        <w:rPr>
          <w:rFonts w:asciiTheme="minorHAnsi" w:hAnsiTheme="minorHAnsi" w:cstheme="minorHAnsi"/>
          <w:b/>
          <w:color w:val="C00000"/>
        </w:rPr>
        <w:fldChar w:fldCharType="separate"/>
      </w:r>
      <w:r w:rsidRPr="00281A04">
        <w:rPr>
          <w:rStyle w:val="Hyperlink"/>
          <w:rFonts w:asciiTheme="minorHAnsi" w:hAnsiTheme="minorHAnsi" w:cstheme="minorHAnsi"/>
          <w:b/>
          <w:color w:val="C00000"/>
        </w:rPr>
        <w:t>Call f</w:t>
      </w:r>
      <w:r w:rsidRPr="00281A04">
        <w:rPr>
          <w:rStyle w:val="Hyperlink"/>
          <w:rFonts w:asciiTheme="minorHAnsi" w:hAnsiTheme="minorHAnsi" w:cstheme="minorHAnsi"/>
          <w:b/>
          <w:color w:val="C00000"/>
        </w:rPr>
        <w:t>o</w:t>
      </w:r>
      <w:r w:rsidRPr="00281A04">
        <w:rPr>
          <w:rStyle w:val="Hyperlink"/>
          <w:rFonts w:asciiTheme="minorHAnsi" w:hAnsiTheme="minorHAnsi" w:cstheme="minorHAnsi"/>
          <w:b/>
          <w:color w:val="C00000"/>
        </w:rPr>
        <w:t>r Proposals</w:t>
      </w:r>
      <w:r w:rsidRPr="00281A04">
        <w:rPr>
          <w:rFonts w:asciiTheme="minorHAnsi" w:hAnsiTheme="minorHAnsi" w:cstheme="minorHAnsi"/>
          <w:b/>
          <w:color w:val="C00000"/>
        </w:rPr>
        <w:fldChar w:fldCharType="end"/>
      </w:r>
      <w:r w:rsidR="00281A04" w:rsidRPr="00281A04">
        <w:rPr>
          <w:rFonts w:asciiTheme="minorHAnsi" w:hAnsiTheme="minorHAnsi" w:cstheme="minorHAnsi"/>
          <w:color w:val="C00000"/>
        </w:rPr>
        <w:t xml:space="preserve"> </w:t>
      </w:r>
      <w:r w:rsidR="00281A04" w:rsidRPr="00281A04">
        <w:rPr>
          <w:rFonts w:asciiTheme="minorHAnsi" w:hAnsiTheme="minorHAnsi" w:cstheme="minorHAnsi"/>
          <w:color w:val="000000" w:themeColor="text1"/>
        </w:rPr>
        <w:t xml:space="preserve">guideline: </w:t>
      </w:r>
      <w:r w:rsidR="00281A04" w:rsidRPr="00281A04">
        <w:rPr>
          <w:rFonts w:asciiTheme="minorHAnsi" w:hAnsiTheme="minorHAnsi" w:cstheme="minorHAnsi"/>
          <w:color w:val="C00000"/>
        </w:rPr>
        <w:t>https://bit.ly/2KqZSHr</w:t>
      </w:r>
    </w:p>
    <w:p w14:paraId="0440FA7A" w14:textId="0C089AF0" w:rsidR="00275477" w:rsidRPr="002C1145" w:rsidRDefault="002C1145" w:rsidP="00281A04">
      <w:pPr>
        <w:pStyle w:val="ListParagraph"/>
        <w:numPr>
          <w:ilvl w:val="0"/>
          <w:numId w:val="29"/>
        </w:numPr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Using this template, provide all relevant information to support project/program proposal.</w:t>
      </w:r>
    </w:p>
    <w:p w14:paraId="19B63EC8" w14:textId="77777777" w:rsidR="00117E19" w:rsidRDefault="00275477" w:rsidP="00281A04">
      <w:pPr>
        <w:pStyle w:val="ListParagraph"/>
        <w:numPr>
          <w:ilvl w:val="0"/>
          <w:numId w:val="29"/>
        </w:numPr>
        <w:ind w:left="360"/>
        <w:rPr>
          <w:rFonts w:asciiTheme="minorHAnsi" w:hAnsiTheme="minorHAnsi" w:cstheme="minorHAnsi"/>
        </w:rPr>
      </w:pPr>
      <w:r w:rsidRPr="002C1145">
        <w:rPr>
          <w:rFonts w:asciiTheme="minorHAnsi" w:hAnsiTheme="minorHAnsi" w:cstheme="minorHAnsi"/>
        </w:rPr>
        <w:t>Save document</w:t>
      </w:r>
      <w:r w:rsidR="002C1145">
        <w:rPr>
          <w:rFonts w:asciiTheme="minorHAnsi" w:hAnsiTheme="minorHAnsi" w:cstheme="minorHAnsi"/>
        </w:rPr>
        <w:t xml:space="preserve"> as a Word or PDF</w:t>
      </w:r>
      <w:r w:rsidRPr="002C1145">
        <w:rPr>
          <w:rFonts w:asciiTheme="minorHAnsi" w:hAnsiTheme="minorHAnsi" w:cstheme="minorHAnsi"/>
        </w:rPr>
        <w:t xml:space="preserve">. </w:t>
      </w:r>
      <w:r w:rsidR="00117E19" w:rsidRPr="00117E19">
        <w:rPr>
          <w:rFonts w:asciiTheme="minorHAnsi" w:hAnsiTheme="minorHAnsi" w:cstheme="minorHAnsi"/>
        </w:rPr>
        <w:t xml:space="preserve">File size should be no more than 8 MB. </w:t>
      </w:r>
    </w:p>
    <w:p w14:paraId="690BB4BE" w14:textId="6F86995C" w:rsidR="00275477" w:rsidRPr="002C1145" w:rsidRDefault="002C1145" w:rsidP="00281A04">
      <w:pPr>
        <w:pStyle w:val="ListParagraph"/>
        <w:spacing w:line="360" w:lineRule="auto"/>
        <w:ind w:left="360" w:firstLine="0"/>
        <w:rPr>
          <w:rFonts w:asciiTheme="minorHAnsi" w:hAnsiTheme="minorHAnsi" w:cstheme="minorHAnsi"/>
        </w:rPr>
      </w:pPr>
      <w:r w:rsidRPr="00CC6308">
        <w:rPr>
          <w:rFonts w:asciiTheme="minorHAnsi" w:hAnsiTheme="minorHAnsi" w:cstheme="minorHAnsi"/>
          <w:color w:val="C00000"/>
          <w:sz w:val="20"/>
          <w:szCs w:val="20"/>
        </w:rPr>
        <w:t>(It is highly r</w:t>
      </w:r>
      <w:r w:rsidR="00275477" w:rsidRPr="00CC6308">
        <w:rPr>
          <w:rFonts w:asciiTheme="minorHAnsi" w:hAnsiTheme="minorHAnsi" w:cstheme="minorHAnsi"/>
          <w:color w:val="C00000"/>
          <w:sz w:val="20"/>
          <w:szCs w:val="20"/>
        </w:rPr>
        <w:t>ecommend</w:t>
      </w:r>
      <w:r w:rsidRPr="00CC6308">
        <w:rPr>
          <w:rFonts w:asciiTheme="minorHAnsi" w:hAnsiTheme="minorHAnsi" w:cstheme="minorHAnsi"/>
          <w:color w:val="C00000"/>
          <w:sz w:val="20"/>
          <w:szCs w:val="20"/>
        </w:rPr>
        <w:t>ed to save document as PDF to retain document format.)</w:t>
      </w:r>
    </w:p>
    <w:p w14:paraId="0121C46E" w14:textId="762A48EC" w:rsidR="00275477" w:rsidRPr="00CC6308" w:rsidRDefault="002C1145" w:rsidP="00281A04">
      <w:pPr>
        <w:pStyle w:val="ListParagraph"/>
        <w:numPr>
          <w:ilvl w:val="0"/>
          <w:numId w:val="29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Using a file sharing platform of your choice, c</w:t>
      </w:r>
      <w:r w:rsidR="00275477" w:rsidRPr="002C1145">
        <w:rPr>
          <w:rFonts w:asciiTheme="minorHAnsi" w:hAnsiTheme="minorHAnsi" w:cstheme="minorHAnsi"/>
        </w:rPr>
        <w:t xml:space="preserve">reate </w:t>
      </w:r>
      <w:r>
        <w:rPr>
          <w:rFonts w:asciiTheme="minorHAnsi" w:hAnsiTheme="minorHAnsi" w:cstheme="minorHAnsi"/>
        </w:rPr>
        <w:t>a</w:t>
      </w:r>
      <w:r w:rsidR="00CC6308">
        <w:rPr>
          <w:rFonts w:asciiTheme="minorHAnsi" w:hAnsiTheme="minorHAnsi" w:cstheme="minorHAnsi"/>
        </w:rPr>
        <w:t xml:space="preserve"> </w:t>
      </w:r>
      <w:r w:rsidR="00275477" w:rsidRPr="002C1145">
        <w:rPr>
          <w:rFonts w:asciiTheme="minorHAnsi" w:hAnsiTheme="minorHAnsi" w:cstheme="minorHAnsi"/>
        </w:rPr>
        <w:t xml:space="preserve">shareable link </w:t>
      </w:r>
      <w:r>
        <w:rPr>
          <w:rFonts w:asciiTheme="minorHAnsi" w:hAnsiTheme="minorHAnsi" w:cstheme="minorHAnsi"/>
        </w:rPr>
        <w:t xml:space="preserve">of the </w:t>
      </w:r>
      <w:r w:rsidR="00117E19">
        <w:rPr>
          <w:rFonts w:asciiTheme="minorHAnsi" w:hAnsiTheme="minorHAnsi" w:cstheme="minorHAnsi"/>
        </w:rPr>
        <w:t>Support</w:t>
      </w:r>
      <w:r>
        <w:rPr>
          <w:rFonts w:asciiTheme="minorHAnsi" w:hAnsiTheme="minorHAnsi" w:cstheme="minorHAnsi"/>
        </w:rPr>
        <w:t xml:space="preserve"> </w:t>
      </w:r>
      <w:r w:rsidR="00117E19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aterials document. </w:t>
      </w:r>
      <w:r w:rsidRPr="002C1145">
        <w:rPr>
          <w:rFonts w:asciiTheme="minorHAnsi" w:hAnsiTheme="minorHAnsi" w:cstheme="minorHAnsi"/>
          <w:sz w:val="20"/>
          <w:szCs w:val="20"/>
        </w:rPr>
        <w:t>(</w:t>
      </w:r>
      <w:r w:rsidR="00275477" w:rsidRPr="002C1145">
        <w:rPr>
          <w:rFonts w:asciiTheme="minorHAnsi" w:hAnsiTheme="minorHAnsi" w:cstheme="minorHAnsi"/>
          <w:sz w:val="20"/>
          <w:szCs w:val="20"/>
        </w:rPr>
        <w:t xml:space="preserve">Google Drive, Dropbox, Box, Microsoft </w:t>
      </w:r>
      <w:proofErr w:type="spellStart"/>
      <w:r w:rsidR="00275477" w:rsidRPr="002C1145">
        <w:rPr>
          <w:rFonts w:asciiTheme="minorHAnsi" w:hAnsiTheme="minorHAnsi" w:cstheme="minorHAnsi"/>
          <w:sz w:val="20"/>
          <w:szCs w:val="20"/>
        </w:rPr>
        <w:t>Onedrive</w:t>
      </w:r>
      <w:proofErr w:type="spellEnd"/>
      <w:r w:rsidR="00275477" w:rsidRPr="002C1145">
        <w:rPr>
          <w:rFonts w:asciiTheme="minorHAnsi" w:hAnsiTheme="minorHAnsi" w:cstheme="minorHAnsi"/>
          <w:sz w:val="20"/>
          <w:szCs w:val="20"/>
        </w:rPr>
        <w:t xml:space="preserve">, </w:t>
      </w:r>
      <w:r w:rsidR="00CF18E9">
        <w:rPr>
          <w:rFonts w:asciiTheme="minorHAnsi" w:hAnsiTheme="minorHAnsi" w:cstheme="minorHAnsi"/>
          <w:sz w:val="20"/>
          <w:szCs w:val="20"/>
        </w:rPr>
        <w:t xml:space="preserve">We Transfer, </w:t>
      </w:r>
      <w:proofErr w:type="spellStart"/>
      <w:r w:rsidR="00275477" w:rsidRPr="002C1145">
        <w:rPr>
          <w:rFonts w:asciiTheme="minorHAnsi" w:hAnsiTheme="minorHAnsi" w:cstheme="minorHAnsi"/>
          <w:sz w:val="20"/>
          <w:szCs w:val="20"/>
        </w:rPr>
        <w:t>Canva</w:t>
      </w:r>
      <w:proofErr w:type="spellEnd"/>
      <w:r w:rsidR="00275477" w:rsidRPr="002C1145">
        <w:rPr>
          <w:rFonts w:asciiTheme="minorHAnsi" w:hAnsiTheme="minorHAnsi" w:cstheme="minorHAnsi"/>
          <w:sz w:val="20"/>
          <w:szCs w:val="20"/>
        </w:rPr>
        <w:t xml:space="preserve"> are just a few options.</w:t>
      </w:r>
      <w:r w:rsidRPr="002C1145">
        <w:rPr>
          <w:rFonts w:asciiTheme="minorHAnsi" w:hAnsiTheme="minorHAnsi" w:cstheme="minorHAnsi"/>
          <w:sz w:val="20"/>
          <w:szCs w:val="20"/>
        </w:rPr>
        <w:t>)</w:t>
      </w:r>
    </w:p>
    <w:p w14:paraId="7321496A" w14:textId="77777777" w:rsidR="00CC6308" w:rsidRPr="002C1145" w:rsidRDefault="00CC6308" w:rsidP="00281A04">
      <w:pPr>
        <w:pStyle w:val="ListParagraph"/>
        <w:ind w:left="360" w:firstLine="0"/>
        <w:rPr>
          <w:rFonts w:asciiTheme="minorHAnsi" w:hAnsiTheme="minorHAnsi" w:cstheme="minorHAnsi"/>
        </w:rPr>
      </w:pPr>
    </w:p>
    <w:p w14:paraId="27A21C90" w14:textId="77777777" w:rsidR="00B55F8E" w:rsidRDefault="002C1145" w:rsidP="00B55F8E">
      <w:pPr>
        <w:pStyle w:val="ListParagraph"/>
        <w:numPr>
          <w:ilvl w:val="0"/>
          <w:numId w:val="29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Complete online application. </w:t>
      </w:r>
    </w:p>
    <w:p w14:paraId="080DB80F" w14:textId="107E59E1" w:rsidR="00B55F8E" w:rsidRPr="00E039B7" w:rsidRDefault="00B55F8E" w:rsidP="00B55F8E">
      <w:pPr>
        <w:spacing w:line="360" w:lineRule="auto"/>
        <w:ind w:firstLine="72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E039B7">
        <w:rPr>
          <w:rFonts w:asciiTheme="minorHAnsi" w:hAnsiTheme="minorHAnsi" w:cstheme="minorHAnsi"/>
          <w:b/>
          <w:color w:val="C00000"/>
          <w:sz w:val="22"/>
          <w:szCs w:val="22"/>
        </w:rPr>
        <w:fldChar w:fldCharType="begin"/>
      </w:r>
      <w:r w:rsidRPr="00E039B7">
        <w:rPr>
          <w:rFonts w:asciiTheme="minorHAnsi" w:hAnsiTheme="minorHAnsi" w:cstheme="minorHAnsi"/>
          <w:b/>
          <w:color w:val="C00000"/>
          <w:sz w:val="22"/>
          <w:szCs w:val="22"/>
        </w:rPr>
        <w:instrText xml:space="preserve"> HYPERLINK "Project Application" </w:instrText>
      </w:r>
      <w:r w:rsidRPr="00E039B7">
        <w:rPr>
          <w:rFonts w:asciiTheme="minorHAnsi" w:hAnsiTheme="minorHAnsi" w:cstheme="minorHAnsi"/>
          <w:b/>
          <w:color w:val="C00000"/>
          <w:sz w:val="22"/>
          <w:szCs w:val="22"/>
        </w:rPr>
        <w:fldChar w:fldCharType="separate"/>
      </w:r>
      <w:r w:rsidRPr="00E039B7">
        <w:rPr>
          <w:rStyle w:val="Hyperlink"/>
          <w:rFonts w:asciiTheme="minorHAnsi" w:hAnsiTheme="minorHAnsi" w:cstheme="minorHAnsi"/>
          <w:b/>
          <w:color w:val="C00000"/>
          <w:sz w:val="22"/>
          <w:szCs w:val="22"/>
        </w:rPr>
        <w:t>Project Application</w:t>
      </w:r>
      <w:r w:rsidRPr="00E039B7">
        <w:rPr>
          <w:rFonts w:asciiTheme="minorHAnsi" w:hAnsiTheme="minorHAnsi" w:cstheme="minorHAnsi"/>
          <w:b/>
          <w:color w:val="C00000"/>
          <w:sz w:val="22"/>
          <w:szCs w:val="22"/>
        </w:rPr>
        <w:fldChar w:fldCharType="end"/>
      </w:r>
      <w:r w:rsidR="002C1145" w:rsidRPr="00E039B7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Pr="00E039B7">
        <w:rPr>
          <w:rFonts w:asciiTheme="minorHAnsi" w:hAnsiTheme="minorHAnsi" w:cstheme="minorHAnsi"/>
          <w:b/>
          <w:color w:val="C00000"/>
          <w:sz w:val="22"/>
          <w:szCs w:val="22"/>
        </w:rPr>
        <w:tab/>
      </w:r>
      <w:r w:rsidRPr="00E039B7">
        <w:rPr>
          <w:rFonts w:asciiTheme="minorHAnsi" w:hAnsiTheme="minorHAnsi" w:cstheme="minorHAnsi"/>
          <w:b/>
          <w:color w:val="C00000"/>
          <w:sz w:val="22"/>
          <w:szCs w:val="22"/>
        </w:rPr>
        <w:tab/>
      </w:r>
      <w:hyperlink r:id="rId8" w:history="1">
        <w:r w:rsidRPr="00E039B7">
          <w:rPr>
            <w:rStyle w:val="Hyperlink"/>
            <w:rFonts w:asciiTheme="minorHAnsi" w:hAnsiTheme="minorHAnsi" w:cstheme="minorHAnsi"/>
            <w:b/>
            <w:color w:val="C00000"/>
            <w:sz w:val="22"/>
            <w:szCs w:val="22"/>
          </w:rPr>
          <w:t>h</w:t>
        </w:r>
        <w:r w:rsidRPr="00E039B7">
          <w:rPr>
            <w:rStyle w:val="Hyperlink"/>
            <w:rFonts w:asciiTheme="minorHAnsi" w:hAnsiTheme="minorHAnsi" w:cstheme="minorHAnsi"/>
            <w:b/>
            <w:color w:val="C00000"/>
            <w:sz w:val="22"/>
            <w:szCs w:val="22"/>
          </w:rPr>
          <w:t>t</w:t>
        </w:r>
        <w:r w:rsidRPr="00E039B7">
          <w:rPr>
            <w:rStyle w:val="Hyperlink"/>
            <w:rFonts w:asciiTheme="minorHAnsi" w:hAnsiTheme="minorHAnsi" w:cstheme="minorHAnsi"/>
            <w:b/>
            <w:color w:val="C00000"/>
            <w:sz w:val="22"/>
            <w:szCs w:val="22"/>
          </w:rPr>
          <w:t>tps://forms.gle/uJQUnytDNuMTshdE6</w:t>
        </w:r>
      </w:hyperlink>
    </w:p>
    <w:p w14:paraId="3FD6D758" w14:textId="7A532E2E" w:rsidR="002C1145" w:rsidRPr="00E039B7" w:rsidRDefault="00CC6308" w:rsidP="00B55F8E">
      <w:pPr>
        <w:spacing w:line="360" w:lineRule="auto"/>
        <w:ind w:firstLine="72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E039B7">
        <w:rPr>
          <w:rFonts w:asciiTheme="minorHAnsi" w:hAnsiTheme="minorHAnsi" w:cstheme="minorHAnsi"/>
          <w:b/>
          <w:color w:val="C00000"/>
          <w:sz w:val="22"/>
          <w:szCs w:val="22"/>
        </w:rPr>
        <w:fldChar w:fldCharType="begin"/>
      </w:r>
      <w:r w:rsidRPr="00E039B7">
        <w:rPr>
          <w:rFonts w:asciiTheme="minorHAnsi" w:hAnsiTheme="minorHAnsi" w:cstheme="minorHAnsi"/>
          <w:b/>
          <w:color w:val="C00000"/>
          <w:sz w:val="22"/>
          <w:szCs w:val="22"/>
        </w:rPr>
        <w:instrText xml:space="preserve"> HYPERLINK "https://docs.google.com/forms/d/e/1FAIpQLSf8Bc1ImCWlYWJofmDxeuWeDDhgy5BShezPkAzwOJ3jmE9w6Q/viewform?usp=sf_link" </w:instrText>
      </w:r>
      <w:r w:rsidRPr="00E039B7">
        <w:rPr>
          <w:rFonts w:asciiTheme="minorHAnsi" w:hAnsiTheme="minorHAnsi" w:cstheme="minorHAnsi"/>
          <w:b/>
          <w:color w:val="C00000"/>
          <w:sz w:val="22"/>
          <w:szCs w:val="22"/>
        </w:rPr>
      </w:r>
      <w:r w:rsidRPr="00E039B7">
        <w:rPr>
          <w:rFonts w:asciiTheme="minorHAnsi" w:hAnsiTheme="minorHAnsi" w:cstheme="minorHAnsi"/>
          <w:b/>
          <w:color w:val="C00000"/>
          <w:sz w:val="22"/>
          <w:szCs w:val="22"/>
        </w:rPr>
        <w:fldChar w:fldCharType="separate"/>
      </w:r>
      <w:r w:rsidR="002C1145" w:rsidRPr="00E039B7">
        <w:rPr>
          <w:rStyle w:val="Hyperlink"/>
          <w:rFonts w:asciiTheme="minorHAnsi" w:hAnsiTheme="minorHAnsi" w:cstheme="minorHAnsi"/>
          <w:b/>
          <w:color w:val="C00000"/>
          <w:sz w:val="22"/>
          <w:szCs w:val="22"/>
        </w:rPr>
        <w:t>Partnership Applicat</w:t>
      </w:r>
      <w:r w:rsidR="002C1145" w:rsidRPr="00E039B7">
        <w:rPr>
          <w:rStyle w:val="Hyperlink"/>
          <w:rFonts w:asciiTheme="minorHAnsi" w:hAnsiTheme="minorHAnsi" w:cstheme="minorHAnsi"/>
          <w:b/>
          <w:color w:val="C00000"/>
          <w:sz w:val="22"/>
          <w:szCs w:val="22"/>
        </w:rPr>
        <w:t>i</w:t>
      </w:r>
      <w:r w:rsidR="002C1145" w:rsidRPr="00E039B7">
        <w:rPr>
          <w:rStyle w:val="Hyperlink"/>
          <w:rFonts w:asciiTheme="minorHAnsi" w:hAnsiTheme="minorHAnsi" w:cstheme="minorHAnsi"/>
          <w:b/>
          <w:color w:val="C00000"/>
          <w:sz w:val="22"/>
          <w:szCs w:val="22"/>
        </w:rPr>
        <w:t>on</w:t>
      </w:r>
      <w:r w:rsidRPr="00E039B7">
        <w:rPr>
          <w:rFonts w:asciiTheme="minorHAnsi" w:hAnsiTheme="minorHAnsi" w:cstheme="minorHAnsi"/>
          <w:b/>
          <w:color w:val="C00000"/>
          <w:sz w:val="22"/>
          <w:szCs w:val="22"/>
        </w:rPr>
        <w:fldChar w:fldCharType="end"/>
      </w:r>
      <w:r w:rsidR="00B55F8E" w:rsidRPr="00E039B7">
        <w:rPr>
          <w:rFonts w:asciiTheme="minorHAnsi" w:hAnsiTheme="minorHAnsi" w:cstheme="minorHAnsi"/>
          <w:b/>
          <w:color w:val="C00000"/>
          <w:sz w:val="22"/>
          <w:szCs w:val="22"/>
        </w:rPr>
        <w:tab/>
      </w:r>
      <w:r w:rsidR="00E039B7" w:rsidRPr="00E039B7">
        <w:rPr>
          <w:rFonts w:asciiTheme="minorHAnsi" w:hAnsiTheme="minorHAnsi" w:cstheme="minorHAnsi"/>
          <w:b/>
          <w:color w:val="C00000"/>
          <w:sz w:val="22"/>
          <w:szCs w:val="22"/>
        </w:rPr>
        <w:tab/>
      </w:r>
      <w:r w:rsidR="00B55F8E" w:rsidRPr="00E039B7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https://forms.gle/QHZZNvFtqGN167Hf7 </w:t>
      </w:r>
    </w:p>
    <w:p w14:paraId="0779568E" w14:textId="63C4867A" w:rsidR="00275477" w:rsidRPr="002C1145" w:rsidRDefault="002C1145" w:rsidP="00281A04">
      <w:pPr>
        <w:pStyle w:val="ListParagraph"/>
        <w:numPr>
          <w:ilvl w:val="0"/>
          <w:numId w:val="29"/>
        </w:numPr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 the Supp</w:t>
      </w:r>
      <w:r w:rsidR="00117E19">
        <w:rPr>
          <w:rFonts w:asciiTheme="minorHAnsi" w:hAnsiTheme="minorHAnsi" w:cstheme="minorHAnsi"/>
        </w:rPr>
        <w:t>ort</w:t>
      </w:r>
      <w:r>
        <w:rPr>
          <w:rFonts w:asciiTheme="minorHAnsi" w:hAnsiTheme="minorHAnsi" w:cstheme="minorHAnsi"/>
        </w:rPr>
        <w:t xml:space="preserve"> Materials section, d</w:t>
      </w:r>
      <w:r w:rsidR="00275477" w:rsidRPr="002C1145">
        <w:rPr>
          <w:rFonts w:asciiTheme="minorHAnsi" w:hAnsiTheme="minorHAnsi" w:cstheme="minorHAnsi"/>
        </w:rPr>
        <w:t xml:space="preserve">rop </w:t>
      </w:r>
      <w:r>
        <w:rPr>
          <w:rFonts w:asciiTheme="minorHAnsi" w:hAnsiTheme="minorHAnsi" w:cstheme="minorHAnsi"/>
        </w:rPr>
        <w:t xml:space="preserve">file share </w:t>
      </w:r>
      <w:r w:rsidR="00275477" w:rsidRPr="002C1145">
        <w:rPr>
          <w:rFonts w:asciiTheme="minorHAnsi" w:hAnsiTheme="minorHAnsi" w:cstheme="minorHAnsi"/>
        </w:rPr>
        <w:t>link into online proposal application</w:t>
      </w:r>
      <w:r>
        <w:rPr>
          <w:rFonts w:asciiTheme="minorHAnsi" w:hAnsiTheme="minorHAnsi" w:cstheme="minorHAnsi"/>
        </w:rPr>
        <w:t>.</w:t>
      </w:r>
      <w:r w:rsidR="00275477" w:rsidRPr="002C1145">
        <w:rPr>
          <w:rFonts w:asciiTheme="minorHAnsi" w:hAnsiTheme="minorHAnsi" w:cstheme="minorHAnsi"/>
        </w:rPr>
        <w:t xml:space="preserve"> </w:t>
      </w:r>
    </w:p>
    <w:p w14:paraId="54FA279B" w14:textId="27F157D5" w:rsidR="00275477" w:rsidRPr="002C1145" w:rsidRDefault="00275477" w:rsidP="00281A04">
      <w:pPr>
        <w:pStyle w:val="ListParagraph"/>
        <w:numPr>
          <w:ilvl w:val="0"/>
          <w:numId w:val="29"/>
        </w:numPr>
        <w:spacing w:line="360" w:lineRule="auto"/>
        <w:ind w:left="360"/>
        <w:rPr>
          <w:rFonts w:asciiTheme="minorHAnsi" w:hAnsiTheme="minorHAnsi" w:cstheme="minorHAnsi"/>
        </w:rPr>
      </w:pPr>
      <w:r w:rsidRPr="002C1145">
        <w:rPr>
          <w:rFonts w:asciiTheme="minorHAnsi" w:hAnsiTheme="minorHAnsi" w:cstheme="minorHAnsi"/>
        </w:rPr>
        <w:t>Submit online proposal application.</w:t>
      </w:r>
    </w:p>
    <w:p w14:paraId="70C34FE2" w14:textId="3F815D1F" w:rsidR="009637C2" w:rsidRPr="002C1145" w:rsidRDefault="009637C2" w:rsidP="00281A04">
      <w:pPr>
        <w:pStyle w:val="ListParagraph"/>
        <w:numPr>
          <w:ilvl w:val="0"/>
          <w:numId w:val="29"/>
        </w:numPr>
        <w:spacing w:line="360" w:lineRule="auto"/>
        <w:ind w:left="360"/>
        <w:rPr>
          <w:rFonts w:asciiTheme="minorHAnsi" w:hAnsiTheme="minorHAnsi" w:cstheme="minorHAnsi"/>
        </w:rPr>
      </w:pPr>
      <w:r w:rsidRPr="002C1145">
        <w:rPr>
          <w:rFonts w:asciiTheme="minorHAnsi" w:hAnsiTheme="minorHAnsi" w:cstheme="minorHAnsi"/>
        </w:rPr>
        <w:t>You’re done! Thank you for your interest in working with SDCC!</w:t>
      </w:r>
    </w:p>
    <w:p w14:paraId="0E30FACF" w14:textId="08129FBC" w:rsidR="004B6B95" w:rsidRPr="002C1145" w:rsidRDefault="004B6B95" w:rsidP="00185632">
      <w:pPr>
        <w:rPr>
          <w:rFonts w:asciiTheme="minorHAnsi" w:hAnsiTheme="minorHAnsi" w:cstheme="minorHAnsi"/>
          <w:sz w:val="22"/>
          <w:szCs w:val="22"/>
        </w:rPr>
      </w:pPr>
    </w:p>
    <w:p w14:paraId="47843B6B" w14:textId="77777777" w:rsidR="00D95CB8" w:rsidRPr="002C1145" w:rsidRDefault="00D95CB8" w:rsidP="00185632">
      <w:pPr>
        <w:rPr>
          <w:rFonts w:asciiTheme="minorHAnsi" w:hAnsiTheme="minorHAnsi" w:cstheme="minorHAnsi"/>
          <w:b/>
          <w:sz w:val="22"/>
          <w:szCs w:val="22"/>
        </w:rPr>
      </w:pPr>
    </w:p>
    <w:p w14:paraId="7928B3CB" w14:textId="6E00F476" w:rsidR="00CC6308" w:rsidRPr="00CC6308" w:rsidRDefault="00CC6308" w:rsidP="00CC6308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CC6308">
        <w:rPr>
          <w:rFonts w:asciiTheme="minorHAnsi" w:hAnsiTheme="minorHAnsi" w:cstheme="minorHAnsi"/>
          <w:b/>
          <w:sz w:val="32"/>
          <w:szCs w:val="32"/>
        </w:rPr>
        <w:t>TELL US ABOUT YOUR PROJECT</w:t>
      </w:r>
      <w:r w:rsidR="00117E19">
        <w:rPr>
          <w:rFonts w:asciiTheme="minorHAnsi" w:hAnsiTheme="minorHAnsi" w:cstheme="minorHAnsi"/>
          <w:b/>
          <w:sz w:val="32"/>
          <w:szCs w:val="32"/>
        </w:rPr>
        <w:t>/PROGRAM</w:t>
      </w:r>
    </w:p>
    <w:p w14:paraId="3FE8C293" w14:textId="4FD90DE5" w:rsidR="00CC6308" w:rsidRDefault="007008AA" w:rsidP="00CC6308">
      <w:pPr>
        <w:spacing w:line="360" w:lineRule="auto"/>
        <w:rPr>
          <w:rFonts w:asciiTheme="minorHAnsi" w:hAnsiTheme="minorHAnsi" w:cstheme="minorHAnsi"/>
          <w:b/>
        </w:rPr>
      </w:pPr>
      <w:r w:rsidRPr="002C1145">
        <w:rPr>
          <w:rFonts w:asciiTheme="minorHAnsi" w:hAnsiTheme="minorHAnsi" w:cstheme="minorHAnsi"/>
          <w:b/>
        </w:rPr>
        <w:t>PROJECT</w:t>
      </w:r>
      <w:r w:rsidR="00CC6308">
        <w:rPr>
          <w:rFonts w:asciiTheme="minorHAnsi" w:hAnsiTheme="minorHAnsi" w:cstheme="minorHAnsi"/>
          <w:b/>
        </w:rPr>
        <w:t xml:space="preserve">/PROGRAM OVERVIEW </w:t>
      </w:r>
      <w:r w:rsidR="00CC6308" w:rsidRPr="00117E19">
        <w:rPr>
          <w:rFonts w:asciiTheme="minorHAnsi" w:hAnsiTheme="minorHAnsi" w:cstheme="minorHAnsi"/>
          <w:i/>
          <w:sz w:val="20"/>
          <w:szCs w:val="20"/>
        </w:rPr>
        <w:t>(</w:t>
      </w:r>
      <w:r w:rsidR="00117E19" w:rsidRPr="00117E19">
        <w:rPr>
          <w:rFonts w:asciiTheme="minorHAnsi" w:hAnsiTheme="minorHAnsi" w:cstheme="minorHAnsi"/>
          <w:i/>
          <w:sz w:val="20"/>
          <w:szCs w:val="20"/>
        </w:rPr>
        <w:t>no more</w:t>
      </w:r>
      <w:r w:rsidR="00117E1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C6308" w:rsidRPr="00117E19">
        <w:rPr>
          <w:rFonts w:asciiTheme="minorHAnsi" w:hAnsiTheme="minorHAnsi" w:cstheme="minorHAnsi"/>
          <w:i/>
          <w:sz w:val="20"/>
          <w:szCs w:val="20"/>
        </w:rPr>
        <w:t>200 words)</w:t>
      </w:r>
      <w:r w:rsidR="00CC6308">
        <w:rPr>
          <w:rFonts w:asciiTheme="minorHAnsi" w:hAnsiTheme="minorHAnsi" w:cstheme="minorHAnsi"/>
          <w:b/>
        </w:rPr>
        <w:t xml:space="preserve">: </w:t>
      </w:r>
    </w:p>
    <w:p w14:paraId="51F3714B" w14:textId="6B8E2656" w:rsidR="00CC6308" w:rsidRPr="00CC6308" w:rsidRDefault="00CC6308" w:rsidP="00CC6308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CC6308">
        <w:rPr>
          <w:rFonts w:asciiTheme="minorHAnsi" w:hAnsiTheme="minorHAnsi" w:cstheme="minorHAnsi"/>
          <w:sz w:val="22"/>
          <w:szCs w:val="22"/>
        </w:rPr>
        <w:t>ellentesque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elit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eget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gravida cum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sociis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natoque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penatibus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magnis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dis parturient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montes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nascetur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ridiculus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mus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mauris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vitae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ultricies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leo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integer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malesuada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nunc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vel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risus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commodo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viverra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maecenas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accumsan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lacus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vel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facilisis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volutpat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est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velit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egestas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dui id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ornare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arcu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odio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ut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sem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nulla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pharetra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diam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sit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amet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nisl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suscipit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adipiscing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bibendum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est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ultricies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integer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quis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auctor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elit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sed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vulputate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mi sit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amet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mauris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commodo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quis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imperdiet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massa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tincidunt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nunc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pulvinar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sapien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et ligula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ullamcorper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malesuada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proin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libero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nunc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consequat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interdum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varius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sit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amet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mattis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vulputate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enim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nulla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aliquet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porttitor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lacus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luctus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accumsan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tortor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posuere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ac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ut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consequat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semper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viverra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nam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libero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justo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laoreet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sit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amet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cursus sit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amet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dictum sit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amet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justo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donec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enim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diam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vulputate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ut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pharetra sit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amet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aliquam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id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diam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maecenas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ultricies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mi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eget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mauris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pharetra et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ultrices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neque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ornare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aenean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euismod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elementum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nisi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quis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eleifend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quam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adipiscing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vitae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proin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sagittis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nisl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rhoncus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mattis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rhoncus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urna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neque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viverra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justo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nec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ultrices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dui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sapien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eget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mi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proin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sed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libero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enim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sed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faucibus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turpis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eu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mi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bibendum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neque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egestas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congue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quisque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egestas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diam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arcu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cursus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euismod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quis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viverra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nibh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cras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pulvinar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mattis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nunc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sed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blandit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libero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volutpat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sed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cras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ornare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arcu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dui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vivamus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arcu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felis</w:t>
      </w:r>
      <w:proofErr w:type="spellEnd"/>
      <w:r w:rsidRPr="00CC63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6308">
        <w:rPr>
          <w:rFonts w:asciiTheme="minorHAnsi" w:hAnsiTheme="minorHAnsi" w:cstheme="minorHAnsi"/>
          <w:sz w:val="22"/>
          <w:szCs w:val="22"/>
        </w:rPr>
        <w:t>bibendum</w:t>
      </w:r>
      <w:proofErr w:type="spellEnd"/>
    </w:p>
    <w:p w14:paraId="659E1CA7" w14:textId="77777777" w:rsidR="00CC6308" w:rsidRDefault="00CC6308" w:rsidP="00CC6308">
      <w:pPr>
        <w:spacing w:line="360" w:lineRule="auto"/>
        <w:rPr>
          <w:rFonts w:asciiTheme="minorHAnsi" w:hAnsiTheme="minorHAnsi" w:cstheme="minorHAnsi"/>
          <w:b/>
        </w:rPr>
      </w:pPr>
    </w:p>
    <w:p w14:paraId="6ADDF3F8" w14:textId="77777777" w:rsidR="00CC6308" w:rsidRDefault="00CC6308" w:rsidP="00CC6308">
      <w:pPr>
        <w:spacing w:line="360" w:lineRule="auto"/>
        <w:rPr>
          <w:rFonts w:asciiTheme="minorHAnsi" w:hAnsiTheme="minorHAnsi" w:cstheme="minorHAnsi"/>
          <w:b/>
        </w:rPr>
      </w:pPr>
    </w:p>
    <w:p w14:paraId="456C5284" w14:textId="1CECCC5E" w:rsidR="00CC6308" w:rsidRDefault="00CC6308" w:rsidP="00CC6308">
      <w:pPr>
        <w:spacing w:line="360" w:lineRule="auto"/>
        <w:rPr>
          <w:rFonts w:asciiTheme="minorHAnsi" w:hAnsiTheme="minorHAnsi" w:cstheme="minorHAnsi"/>
          <w:b/>
        </w:rPr>
      </w:pPr>
    </w:p>
    <w:p w14:paraId="436901A6" w14:textId="77777777" w:rsidR="00E039B7" w:rsidRDefault="00E039B7" w:rsidP="00CC6308">
      <w:pPr>
        <w:spacing w:line="360" w:lineRule="auto"/>
        <w:rPr>
          <w:rFonts w:asciiTheme="minorHAnsi" w:hAnsiTheme="minorHAnsi" w:cstheme="minorHAnsi"/>
          <w:b/>
        </w:rPr>
      </w:pPr>
    </w:p>
    <w:p w14:paraId="4D86B32E" w14:textId="57652A14" w:rsidR="004B6B95" w:rsidRPr="002C1145" w:rsidRDefault="00CC6308" w:rsidP="00CC6308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PROJECT/PROGRAM </w:t>
      </w:r>
      <w:r w:rsidR="007008AA" w:rsidRPr="002C1145">
        <w:rPr>
          <w:rFonts w:asciiTheme="minorHAnsi" w:hAnsiTheme="minorHAnsi" w:cstheme="minorHAnsi"/>
          <w:b/>
        </w:rPr>
        <w:t xml:space="preserve">GOALS </w:t>
      </w:r>
      <w:r w:rsidR="00117E19" w:rsidRPr="00117E19">
        <w:rPr>
          <w:rFonts w:asciiTheme="minorHAnsi" w:hAnsiTheme="minorHAnsi" w:cstheme="minorHAnsi"/>
          <w:i/>
          <w:sz w:val="20"/>
          <w:szCs w:val="20"/>
        </w:rPr>
        <w:t>(no more</w:t>
      </w:r>
      <w:r w:rsidR="00117E1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17E19" w:rsidRPr="00117E19">
        <w:rPr>
          <w:rFonts w:asciiTheme="minorHAnsi" w:hAnsiTheme="minorHAnsi" w:cstheme="minorHAnsi"/>
          <w:i/>
          <w:sz w:val="20"/>
          <w:szCs w:val="20"/>
        </w:rPr>
        <w:t>200 words)</w:t>
      </w:r>
      <w:r w:rsidR="00117E19">
        <w:rPr>
          <w:rFonts w:asciiTheme="minorHAnsi" w:hAnsiTheme="minorHAnsi" w:cstheme="minorHAnsi"/>
          <w:b/>
        </w:rPr>
        <w:t>:</w:t>
      </w:r>
    </w:p>
    <w:p w14:paraId="5D91A78F" w14:textId="11D7075F" w:rsidR="004B6B95" w:rsidRPr="002C1145" w:rsidRDefault="004B6B95" w:rsidP="004B6B95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2C1145">
        <w:rPr>
          <w:rFonts w:asciiTheme="minorHAnsi" w:hAnsiTheme="minorHAnsi" w:cstheme="minorHAnsi"/>
          <w:sz w:val="22"/>
          <w:szCs w:val="22"/>
        </w:rPr>
        <w:t xml:space="preserve">Purus gravida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quis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blandit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turpis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cursus in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hac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habitasse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platea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dictumst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quisque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sagittis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purus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sit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amet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volutpat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consequat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mauris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nunc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congue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nisi vitae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suscipit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tellus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mauris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diam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maecenas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sed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enim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ut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sem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viverra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aliquet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eget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sit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amet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tellus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cras</w:t>
      </w:r>
      <w:proofErr w:type="spellEnd"/>
    </w:p>
    <w:p w14:paraId="37CC5A5D" w14:textId="77777777" w:rsidR="004B6B95" w:rsidRPr="002C1145" w:rsidRDefault="004B6B95" w:rsidP="004B6B95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2C1145">
        <w:rPr>
          <w:rFonts w:asciiTheme="minorHAnsi" w:hAnsiTheme="minorHAnsi" w:cstheme="minorHAnsi"/>
          <w:sz w:val="22"/>
          <w:szCs w:val="22"/>
        </w:rPr>
        <w:t xml:space="preserve">Purus gravida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quis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blandit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turpis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cursus in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hac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habitasse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platea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dictumst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quisque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sagittis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purus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sit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amet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volutpat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consequat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mauris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nunc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congue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nisi vitae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suscipit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tellus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mauris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diam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maecenas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sed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enim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ut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sem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viverra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aliquet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eget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sit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amet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tellus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cras</w:t>
      </w:r>
      <w:proofErr w:type="spellEnd"/>
    </w:p>
    <w:p w14:paraId="35B385E4" w14:textId="77777777" w:rsidR="004B6B95" w:rsidRPr="002C1145" w:rsidRDefault="004B6B95" w:rsidP="004B6B95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2C1145">
        <w:rPr>
          <w:rFonts w:asciiTheme="minorHAnsi" w:hAnsiTheme="minorHAnsi" w:cstheme="minorHAnsi"/>
          <w:sz w:val="22"/>
          <w:szCs w:val="22"/>
        </w:rPr>
        <w:t xml:space="preserve">Purus gravida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quis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blandit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turpis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cursus in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hac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habitasse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platea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dictumst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quisque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sagittis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purus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sit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amet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volutpat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consequat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mauris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nunc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congue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nisi vitae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suscipit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tellus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mauris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diam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maecenas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sed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enim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ut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sem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viverra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aliquet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eget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sit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amet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tellus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cras</w:t>
      </w:r>
      <w:proofErr w:type="spellEnd"/>
    </w:p>
    <w:p w14:paraId="43244914" w14:textId="77777777" w:rsidR="004B6B95" w:rsidRPr="002C1145" w:rsidRDefault="004B6B95" w:rsidP="004B6B95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2C1145">
        <w:rPr>
          <w:rFonts w:asciiTheme="minorHAnsi" w:hAnsiTheme="minorHAnsi" w:cstheme="minorHAnsi"/>
          <w:sz w:val="22"/>
          <w:szCs w:val="22"/>
        </w:rPr>
        <w:t xml:space="preserve">Purus gravida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quis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blandit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turpis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cursus in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hac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habitasse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platea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dictumst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quisque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sagittis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purus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sit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amet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volutpat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consequat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mauris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nunc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congue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nisi vitae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suscipit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tellus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mauris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diam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maecenas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sed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enim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ut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sem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viverra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aliquet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eget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sit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amet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tellus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cras</w:t>
      </w:r>
      <w:proofErr w:type="spellEnd"/>
    </w:p>
    <w:p w14:paraId="62146885" w14:textId="77777777" w:rsidR="004B6B95" w:rsidRPr="002C1145" w:rsidRDefault="004B6B95" w:rsidP="004B6B95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2C1145">
        <w:rPr>
          <w:rFonts w:asciiTheme="minorHAnsi" w:hAnsiTheme="minorHAnsi" w:cstheme="minorHAnsi"/>
          <w:sz w:val="22"/>
          <w:szCs w:val="22"/>
        </w:rPr>
        <w:t xml:space="preserve">Purus gravida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quis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blandit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turpis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cursus in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hac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habitasse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platea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dictumst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quisque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sagittis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purus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sit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amet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volutpat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consequat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mauris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nunc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congue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nisi vitae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suscipit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tellus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mauris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diam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maecenas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sed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enim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ut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sem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viverra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aliquet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eget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sit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amet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tellus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cras</w:t>
      </w:r>
      <w:proofErr w:type="spellEnd"/>
    </w:p>
    <w:p w14:paraId="01427752" w14:textId="43FA9181" w:rsidR="004B6B95" w:rsidRPr="002C1145" w:rsidRDefault="004B6B95" w:rsidP="004B6B95">
      <w:pPr>
        <w:rPr>
          <w:rFonts w:asciiTheme="minorHAnsi" w:hAnsiTheme="minorHAnsi" w:cstheme="minorHAnsi"/>
          <w:sz w:val="22"/>
          <w:szCs w:val="22"/>
        </w:rPr>
      </w:pPr>
    </w:p>
    <w:p w14:paraId="0C846EED" w14:textId="77777777" w:rsidR="00216E78" w:rsidRPr="002C1145" w:rsidRDefault="00216E78" w:rsidP="004B6B95">
      <w:pPr>
        <w:rPr>
          <w:rFonts w:asciiTheme="minorHAnsi" w:hAnsiTheme="minorHAnsi" w:cstheme="minorHAnsi"/>
          <w:b/>
          <w:sz w:val="22"/>
          <w:szCs w:val="22"/>
        </w:rPr>
      </w:pPr>
    </w:p>
    <w:p w14:paraId="1FD2DE32" w14:textId="5D4F4447" w:rsidR="00D95CB8" w:rsidRPr="002C1145" w:rsidRDefault="007008AA" w:rsidP="004B6B95">
      <w:pPr>
        <w:rPr>
          <w:rFonts w:asciiTheme="minorHAnsi" w:hAnsiTheme="minorHAnsi" w:cstheme="minorHAnsi"/>
          <w:b/>
        </w:rPr>
      </w:pPr>
      <w:r w:rsidRPr="002C1145">
        <w:rPr>
          <w:rFonts w:asciiTheme="minorHAnsi" w:hAnsiTheme="minorHAnsi" w:cstheme="minorHAnsi"/>
          <w:b/>
        </w:rPr>
        <w:t>PROJECTED COST:</w:t>
      </w:r>
    </w:p>
    <w:p w14:paraId="5AD0BEC6" w14:textId="15339D01" w:rsidR="00D95CB8" w:rsidRPr="002C1145" w:rsidRDefault="00D95CB8" w:rsidP="004B6B95">
      <w:pPr>
        <w:rPr>
          <w:rFonts w:asciiTheme="minorHAnsi" w:hAnsiTheme="minorHAnsi" w:cstheme="minorHAnsi"/>
          <w:i/>
          <w:sz w:val="22"/>
          <w:szCs w:val="22"/>
        </w:rPr>
      </w:pPr>
      <w:r w:rsidRPr="002C1145">
        <w:rPr>
          <w:rFonts w:asciiTheme="minorHAnsi" w:hAnsiTheme="minorHAnsi" w:cstheme="minorHAnsi"/>
          <w:i/>
          <w:sz w:val="22"/>
          <w:szCs w:val="22"/>
        </w:rPr>
        <w:t xml:space="preserve">Provide details of the overall projected cost to complete project/program. </w:t>
      </w:r>
    </w:p>
    <w:p w14:paraId="7EACDDDF" w14:textId="389DF6D4" w:rsidR="004B6B95" w:rsidRPr="002C1145" w:rsidRDefault="00D95CB8" w:rsidP="004B6B95">
      <w:pPr>
        <w:rPr>
          <w:rFonts w:asciiTheme="minorHAnsi" w:hAnsiTheme="minorHAnsi" w:cstheme="minorHAnsi"/>
          <w:i/>
          <w:sz w:val="22"/>
          <w:szCs w:val="22"/>
        </w:rPr>
      </w:pPr>
      <w:r w:rsidRPr="002C1145">
        <w:rPr>
          <w:rFonts w:asciiTheme="minorHAnsi" w:hAnsiTheme="minorHAnsi" w:cstheme="minorHAnsi"/>
          <w:i/>
          <w:sz w:val="22"/>
          <w:szCs w:val="22"/>
        </w:rPr>
        <w:t>Partnership Applicants:</w:t>
      </w:r>
      <w:r w:rsidRPr="002C114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2C1145">
        <w:rPr>
          <w:rFonts w:asciiTheme="minorHAnsi" w:hAnsiTheme="minorHAnsi" w:cstheme="minorHAnsi"/>
          <w:i/>
          <w:sz w:val="22"/>
          <w:szCs w:val="22"/>
        </w:rPr>
        <w:t>Include amount sought from SDCC</w:t>
      </w:r>
      <w:r w:rsidR="00C27DCF" w:rsidRPr="002C1145">
        <w:rPr>
          <w:rFonts w:asciiTheme="minorHAnsi" w:hAnsiTheme="minorHAnsi" w:cstheme="minorHAnsi"/>
          <w:i/>
          <w:sz w:val="22"/>
          <w:szCs w:val="22"/>
        </w:rPr>
        <w:t>.</w:t>
      </w:r>
    </w:p>
    <w:p w14:paraId="1DF00925" w14:textId="0B40FDDE" w:rsidR="00D95CB8" w:rsidRPr="002C1145" w:rsidRDefault="00D95CB8" w:rsidP="004B6B95">
      <w:pPr>
        <w:rPr>
          <w:rFonts w:asciiTheme="minorHAnsi" w:hAnsiTheme="minorHAnsi" w:cstheme="minorHAnsi"/>
          <w:i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350"/>
        <w:gridCol w:w="5935"/>
      </w:tblGrid>
      <w:tr w:rsidR="00D95CB8" w:rsidRPr="002C1145" w14:paraId="082BD1FF" w14:textId="77777777" w:rsidTr="00C27DCF">
        <w:tc>
          <w:tcPr>
            <w:tcW w:w="3505" w:type="dxa"/>
          </w:tcPr>
          <w:p w14:paraId="1428B885" w14:textId="1A8E0B12" w:rsidR="00D95CB8" w:rsidRPr="002C1145" w:rsidRDefault="00D95CB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2C1145">
              <w:rPr>
                <w:rFonts w:asciiTheme="minorHAnsi" w:hAnsiTheme="minorHAnsi" w:cstheme="minorHAnsi"/>
                <w:i/>
                <w:sz w:val="19"/>
                <w:szCs w:val="19"/>
              </w:rPr>
              <w:t>Item</w:t>
            </w:r>
          </w:p>
        </w:tc>
        <w:tc>
          <w:tcPr>
            <w:tcW w:w="1350" w:type="dxa"/>
          </w:tcPr>
          <w:p w14:paraId="793B9404" w14:textId="0EA4D123" w:rsidR="00D95CB8" w:rsidRPr="002C1145" w:rsidRDefault="00D95CB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2C1145">
              <w:rPr>
                <w:rFonts w:asciiTheme="minorHAnsi" w:hAnsiTheme="minorHAnsi" w:cstheme="minorHAnsi"/>
                <w:i/>
                <w:sz w:val="19"/>
                <w:szCs w:val="19"/>
              </w:rPr>
              <w:t>Quantity</w:t>
            </w:r>
          </w:p>
        </w:tc>
        <w:tc>
          <w:tcPr>
            <w:tcW w:w="5935" w:type="dxa"/>
          </w:tcPr>
          <w:p w14:paraId="7DAA4527" w14:textId="34D07709" w:rsidR="00D95CB8" w:rsidRPr="002C1145" w:rsidRDefault="00D95CB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2C1145">
              <w:rPr>
                <w:rFonts w:asciiTheme="minorHAnsi" w:hAnsiTheme="minorHAnsi" w:cstheme="minorHAnsi"/>
                <w:i/>
                <w:sz w:val="19"/>
                <w:szCs w:val="19"/>
              </w:rPr>
              <w:t>Amount</w:t>
            </w:r>
          </w:p>
        </w:tc>
      </w:tr>
      <w:tr w:rsidR="00D95CB8" w:rsidRPr="002C1145" w14:paraId="29B8E356" w14:textId="77777777" w:rsidTr="00C27DCF">
        <w:tc>
          <w:tcPr>
            <w:tcW w:w="3505" w:type="dxa"/>
          </w:tcPr>
          <w:p w14:paraId="1423DB9C" w14:textId="77777777" w:rsidR="00D95CB8" w:rsidRPr="002C1145" w:rsidRDefault="00D95CB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1350" w:type="dxa"/>
          </w:tcPr>
          <w:p w14:paraId="3EACBD73" w14:textId="77777777" w:rsidR="00D95CB8" w:rsidRPr="002C1145" w:rsidRDefault="00D95CB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5935" w:type="dxa"/>
          </w:tcPr>
          <w:p w14:paraId="03ECAD16" w14:textId="77777777" w:rsidR="00D95CB8" w:rsidRPr="002C1145" w:rsidRDefault="00D95CB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</w:tr>
      <w:tr w:rsidR="00216E78" w:rsidRPr="002C1145" w14:paraId="32E1979B" w14:textId="77777777" w:rsidTr="00C27DCF">
        <w:tc>
          <w:tcPr>
            <w:tcW w:w="3505" w:type="dxa"/>
          </w:tcPr>
          <w:p w14:paraId="315D3C63" w14:textId="77777777" w:rsidR="00216E78" w:rsidRPr="002C1145" w:rsidRDefault="00216E7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1350" w:type="dxa"/>
          </w:tcPr>
          <w:p w14:paraId="60E27FEC" w14:textId="77777777" w:rsidR="00216E78" w:rsidRPr="002C1145" w:rsidRDefault="00216E7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5935" w:type="dxa"/>
          </w:tcPr>
          <w:p w14:paraId="6C527864" w14:textId="77777777" w:rsidR="00216E78" w:rsidRPr="002C1145" w:rsidRDefault="00216E7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</w:tr>
      <w:tr w:rsidR="00216E78" w:rsidRPr="002C1145" w14:paraId="4773BCBF" w14:textId="77777777" w:rsidTr="00C27DCF">
        <w:tc>
          <w:tcPr>
            <w:tcW w:w="3505" w:type="dxa"/>
          </w:tcPr>
          <w:p w14:paraId="4454D658" w14:textId="77777777" w:rsidR="00216E78" w:rsidRPr="002C1145" w:rsidRDefault="00216E7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1350" w:type="dxa"/>
          </w:tcPr>
          <w:p w14:paraId="05AFC843" w14:textId="77777777" w:rsidR="00216E78" w:rsidRPr="002C1145" w:rsidRDefault="00216E7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5935" w:type="dxa"/>
          </w:tcPr>
          <w:p w14:paraId="43A26118" w14:textId="77777777" w:rsidR="00216E78" w:rsidRPr="002C1145" w:rsidRDefault="00216E7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</w:tr>
      <w:tr w:rsidR="00216E78" w:rsidRPr="002C1145" w14:paraId="5F603522" w14:textId="77777777" w:rsidTr="00C27DCF">
        <w:tc>
          <w:tcPr>
            <w:tcW w:w="3505" w:type="dxa"/>
          </w:tcPr>
          <w:p w14:paraId="3E8F913D" w14:textId="77777777" w:rsidR="00216E78" w:rsidRPr="002C1145" w:rsidRDefault="00216E7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1350" w:type="dxa"/>
          </w:tcPr>
          <w:p w14:paraId="24C3A349" w14:textId="77777777" w:rsidR="00216E78" w:rsidRPr="002C1145" w:rsidRDefault="00216E7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5935" w:type="dxa"/>
          </w:tcPr>
          <w:p w14:paraId="005BDDFF" w14:textId="77777777" w:rsidR="00216E78" w:rsidRPr="002C1145" w:rsidRDefault="00216E7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</w:tr>
      <w:tr w:rsidR="00216E78" w:rsidRPr="002C1145" w14:paraId="1E3ECD89" w14:textId="77777777" w:rsidTr="00C27DCF">
        <w:tc>
          <w:tcPr>
            <w:tcW w:w="3505" w:type="dxa"/>
          </w:tcPr>
          <w:p w14:paraId="7F898055" w14:textId="77777777" w:rsidR="00216E78" w:rsidRPr="002C1145" w:rsidRDefault="00216E7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1350" w:type="dxa"/>
          </w:tcPr>
          <w:p w14:paraId="590D4A7E" w14:textId="77777777" w:rsidR="00216E78" w:rsidRPr="002C1145" w:rsidRDefault="00216E7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5935" w:type="dxa"/>
          </w:tcPr>
          <w:p w14:paraId="6DEFA94C" w14:textId="77777777" w:rsidR="00216E78" w:rsidRPr="002C1145" w:rsidRDefault="00216E7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</w:tr>
      <w:tr w:rsidR="00CC6308" w:rsidRPr="002C1145" w14:paraId="045BA31D" w14:textId="77777777" w:rsidTr="00C27DCF">
        <w:tc>
          <w:tcPr>
            <w:tcW w:w="3505" w:type="dxa"/>
          </w:tcPr>
          <w:p w14:paraId="2A7FB4BD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1350" w:type="dxa"/>
          </w:tcPr>
          <w:p w14:paraId="0045936D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5935" w:type="dxa"/>
          </w:tcPr>
          <w:p w14:paraId="08356B22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</w:tr>
      <w:tr w:rsidR="00CC6308" w:rsidRPr="002C1145" w14:paraId="5616269B" w14:textId="77777777" w:rsidTr="00C27DCF">
        <w:tc>
          <w:tcPr>
            <w:tcW w:w="3505" w:type="dxa"/>
          </w:tcPr>
          <w:p w14:paraId="2547C1C5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1350" w:type="dxa"/>
          </w:tcPr>
          <w:p w14:paraId="4CE17AFB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5935" w:type="dxa"/>
          </w:tcPr>
          <w:p w14:paraId="0137D5EA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</w:tr>
      <w:tr w:rsidR="00CC6308" w:rsidRPr="002C1145" w14:paraId="429DAAE2" w14:textId="77777777" w:rsidTr="00C27DCF">
        <w:tc>
          <w:tcPr>
            <w:tcW w:w="3505" w:type="dxa"/>
          </w:tcPr>
          <w:p w14:paraId="659E5EBB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1350" w:type="dxa"/>
          </w:tcPr>
          <w:p w14:paraId="07A50A32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5935" w:type="dxa"/>
          </w:tcPr>
          <w:p w14:paraId="6184E6F8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</w:tr>
      <w:tr w:rsidR="00CC6308" w:rsidRPr="002C1145" w14:paraId="54D32E39" w14:textId="77777777" w:rsidTr="00C27DCF">
        <w:tc>
          <w:tcPr>
            <w:tcW w:w="3505" w:type="dxa"/>
          </w:tcPr>
          <w:p w14:paraId="1EEF4A61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1350" w:type="dxa"/>
          </w:tcPr>
          <w:p w14:paraId="5D053172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5935" w:type="dxa"/>
          </w:tcPr>
          <w:p w14:paraId="2B46C3D3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</w:tr>
      <w:tr w:rsidR="00CC6308" w:rsidRPr="002C1145" w14:paraId="12E81FAC" w14:textId="77777777" w:rsidTr="00C27DCF">
        <w:tc>
          <w:tcPr>
            <w:tcW w:w="3505" w:type="dxa"/>
          </w:tcPr>
          <w:p w14:paraId="5F8C1583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1350" w:type="dxa"/>
          </w:tcPr>
          <w:p w14:paraId="1C2229D8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5935" w:type="dxa"/>
          </w:tcPr>
          <w:p w14:paraId="65AC027B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</w:tr>
      <w:tr w:rsidR="00CC6308" w:rsidRPr="002C1145" w14:paraId="2ABD3989" w14:textId="77777777" w:rsidTr="00C27DCF">
        <w:tc>
          <w:tcPr>
            <w:tcW w:w="3505" w:type="dxa"/>
          </w:tcPr>
          <w:p w14:paraId="5DC1AFF6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1350" w:type="dxa"/>
          </w:tcPr>
          <w:p w14:paraId="6A886853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5935" w:type="dxa"/>
          </w:tcPr>
          <w:p w14:paraId="0E1730F1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</w:tr>
      <w:tr w:rsidR="00CC6308" w:rsidRPr="002C1145" w14:paraId="76C490F1" w14:textId="77777777" w:rsidTr="00C27DCF">
        <w:tc>
          <w:tcPr>
            <w:tcW w:w="3505" w:type="dxa"/>
          </w:tcPr>
          <w:p w14:paraId="4A93E534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1350" w:type="dxa"/>
          </w:tcPr>
          <w:p w14:paraId="26CCD223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5935" w:type="dxa"/>
          </w:tcPr>
          <w:p w14:paraId="1AA63ED1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</w:tr>
      <w:tr w:rsidR="00CC6308" w:rsidRPr="002C1145" w14:paraId="0A1302EB" w14:textId="77777777" w:rsidTr="00C27DCF">
        <w:tc>
          <w:tcPr>
            <w:tcW w:w="3505" w:type="dxa"/>
          </w:tcPr>
          <w:p w14:paraId="2B8C35BD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1350" w:type="dxa"/>
          </w:tcPr>
          <w:p w14:paraId="3CF66389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5935" w:type="dxa"/>
          </w:tcPr>
          <w:p w14:paraId="53554A5F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</w:tr>
      <w:tr w:rsidR="00CC6308" w:rsidRPr="002C1145" w14:paraId="1F05B929" w14:textId="77777777" w:rsidTr="00C27DCF">
        <w:tc>
          <w:tcPr>
            <w:tcW w:w="3505" w:type="dxa"/>
          </w:tcPr>
          <w:p w14:paraId="501FA2C3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1350" w:type="dxa"/>
          </w:tcPr>
          <w:p w14:paraId="68B40434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5935" w:type="dxa"/>
          </w:tcPr>
          <w:p w14:paraId="5D123846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</w:tr>
      <w:tr w:rsidR="00CC6308" w:rsidRPr="002C1145" w14:paraId="6DCD553A" w14:textId="77777777" w:rsidTr="00C27DCF">
        <w:tc>
          <w:tcPr>
            <w:tcW w:w="3505" w:type="dxa"/>
          </w:tcPr>
          <w:p w14:paraId="247E38A3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1350" w:type="dxa"/>
          </w:tcPr>
          <w:p w14:paraId="194F88E1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5935" w:type="dxa"/>
          </w:tcPr>
          <w:p w14:paraId="1B42D40A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</w:tr>
      <w:tr w:rsidR="00CC6308" w:rsidRPr="002C1145" w14:paraId="18BEF160" w14:textId="77777777" w:rsidTr="00C27DCF">
        <w:tc>
          <w:tcPr>
            <w:tcW w:w="3505" w:type="dxa"/>
          </w:tcPr>
          <w:p w14:paraId="0674AAB3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1350" w:type="dxa"/>
          </w:tcPr>
          <w:p w14:paraId="44C53EC3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5935" w:type="dxa"/>
          </w:tcPr>
          <w:p w14:paraId="5E059F59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</w:tr>
      <w:tr w:rsidR="00CC6308" w:rsidRPr="002C1145" w14:paraId="7911C280" w14:textId="77777777" w:rsidTr="00C27DCF">
        <w:tc>
          <w:tcPr>
            <w:tcW w:w="3505" w:type="dxa"/>
          </w:tcPr>
          <w:p w14:paraId="29E1E85C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1350" w:type="dxa"/>
          </w:tcPr>
          <w:p w14:paraId="5A9BDE39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5935" w:type="dxa"/>
          </w:tcPr>
          <w:p w14:paraId="28A91184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</w:tr>
      <w:tr w:rsidR="00CC6308" w:rsidRPr="002C1145" w14:paraId="41397497" w14:textId="77777777" w:rsidTr="00C27DCF">
        <w:tc>
          <w:tcPr>
            <w:tcW w:w="3505" w:type="dxa"/>
          </w:tcPr>
          <w:p w14:paraId="0B62D6BF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1350" w:type="dxa"/>
          </w:tcPr>
          <w:p w14:paraId="69D50672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5935" w:type="dxa"/>
          </w:tcPr>
          <w:p w14:paraId="2C6531EF" w14:textId="77777777" w:rsidR="00CC6308" w:rsidRPr="002C1145" w:rsidRDefault="00CC630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</w:tr>
      <w:tr w:rsidR="00D95CB8" w:rsidRPr="002C1145" w14:paraId="5B6F4D2B" w14:textId="77777777" w:rsidTr="00C27DCF">
        <w:tc>
          <w:tcPr>
            <w:tcW w:w="3505" w:type="dxa"/>
          </w:tcPr>
          <w:p w14:paraId="34F61284" w14:textId="77777777" w:rsidR="00D95CB8" w:rsidRPr="002C1145" w:rsidRDefault="00D95CB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1350" w:type="dxa"/>
          </w:tcPr>
          <w:p w14:paraId="5F31153D" w14:textId="77777777" w:rsidR="00D95CB8" w:rsidRPr="002C1145" w:rsidRDefault="00D95CB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5935" w:type="dxa"/>
          </w:tcPr>
          <w:p w14:paraId="7908A358" w14:textId="77777777" w:rsidR="00D95CB8" w:rsidRPr="002C1145" w:rsidRDefault="00D95CB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</w:tr>
      <w:tr w:rsidR="00D95CB8" w:rsidRPr="002C1145" w14:paraId="38465094" w14:textId="77777777" w:rsidTr="00C27DCF">
        <w:tc>
          <w:tcPr>
            <w:tcW w:w="3505" w:type="dxa"/>
          </w:tcPr>
          <w:p w14:paraId="57F06188" w14:textId="188DC26F" w:rsidR="00D95CB8" w:rsidRPr="002C1145" w:rsidRDefault="00D95CB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1350" w:type="dxa"/>
          </w:tcPr>
          <w:p w14:paraId="3BDA825C" w14:textId="77777777" w:rsidR="00D95CB8" w:rsidRPr="002C1145" w:rsidRDefault="00D95CB8" w:rsidP="004B6B9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5935" w:type="dxa"/>
          </w:tcPr>
          <w:p w14:paraId="3549E060" w14:textId="77777777" w:rsidR="00D95CB8" w:rsidRPr="002C1145" w:rsidRDefault="00C27DCF" w:rsidP="004B6B9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C1145">
              <w:rPr>
                <w:rFonts w:asciiTheme="minorHAnsi" w:hAnsiTheme="minorHAnsi" w:cstheme="minorHAnsi"/>
                <w:b/>
                <w:sz w:val="19"/>
                <w:szCs w:val="19"/>
              </w:rPr>
              <w:t>Grand Total:</w:t>
            </w:r>
          </w:p>
          <w:p w14:paraId="48C7E919" w14:textId="133A1C1D" w:rsidR="00C27DCF" w:rsidRPr="002C1145" w:rsidRDefault="00C27DCF" w:rsidP="004B6B9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C1145">
              <w:rPr>
                <w:rFonts w:asciiTheme="minorHAnsi" w:hAnsiTheme="minorHAnsi" w:cstheme="minorHAnsi"/>
                <w:b/>
                <w:sz w:val="19"/>
                <w:szCs w:val="19"/>
              </w:rPr>
              <w:t>Amount Sought from SDCC:</w:t>
            </w:r>
          </w:p>
        </w:tc>
      </w:tr>
    </w:tbl>
    <w:p w14:paraId="5757DB94" w14:textId="77777777" w:rsidR="00D95CB8" w:rsidRPr="002C1145" w:rsidRDefault="00D95CB8" w:rsidP="004B6B95">
      <w:pPr>
        <w:rPr>
          <w:rFonts w:asciiTheme="minorHAnsi" w:hAnsiTheme="minorHAnsi" w:cstheme="minorHAnsi"/>
          <w:i/>
          <w:sz w:val="19"/>
          <w:szCs w:val="19"/>
        </w:rPr>
      </w:pPr>
    </w:p>
    <w:p w14:paraId="149C65FF" w14:textId="77777777" w:rsidR="00D95CB8" w:rsidRPr="002C1145" w:rsidRDefault="00D95CB8" w:rsidP="004B6B95">
      <w:pPr>
        <w:rPr>
          <w:rFonts w:asciiTheme="minorHAnsi" w:hAnsiTheme="minorHAnsi" w:cstheme="minorHAnsi"/>
          <w:sz w:val="22"/>
          <w:szCs w:val="22"/>
        </w:rPr>
      </w:pPr>
    </w:p>
    <w:p w14:paraId="1DAE7D68" w14:textId="4A8D5462" w:rsidR="004119A8" w:rsidRDefault="004119A8" w:rsidP="004B6B95">
      <w:pPr>
        <w:rPr>
          <w:rFonts w:asciiTheme="minorHAnsi" w:hAnsiTheme="minorHAnsi" w:cstheme="minorHAnsi"/>
          <w:b/>
          <w:sz w:val="22"/>
          <w:szCs w:val="22"/>
        </w:rPr>
      </w:pPr>
    </w:p>
    <w:p w14:paraId="2AEB21C7" w14:textId="197B8AA4" w:rsidR="00CC6308" w:rsidRDefault="00CC6308" w:rsidP="004B6B95">
      <w:pPr>
        <w:rPr>
          <w:rFonts w:asciiTheme="minorHAnsi" w:hAnsiTheme="minorHAnsi" w:cstheme="minorHAnsi"/>
          <w:b/>
          <w:sz w:val="22"/>
          <w:szCs w:val="22"/>
        </w:rPr>
      </w:pPr>
    </w:p>
    <w:p w14:paraId="338263A9" w14:textId="2C361912" w:rsidR="00CC6308" w:rsidRDefault="00CC6308" w:rsidP="004B6B95">
      <w:pPr>
        <w:rPr>
          <w:rFonts w:asciiTheme="minorHAnsi" w:hAnsiTheme="minorHAnsi" w:cstheme="minorHAnsi"/>
          <w:b/>
          <w:sz w:val="22"/>
          <w:szCs w:val="22"/>
        </w:rPr>
      </w:pPr>
    </w:p>
    <w:p w14:paraId="326C96BD" w14:textId="77777777" w:rsidR="00CC6308" w:rsidRPr="002C1145" w:rsidRDefault="00CC6308" w:rsidP="004B6B95">
      <w:pPr>
        <w:rPr>
          <w:rFonts w:asciiTheme="minorHAnsi" w:hAnsiTheme="minorHAnsi" w:cstheme="minorHAnsi"/>
          <w:b/>
          <w:sz w:val="22"/>
          <w:szCs w:val="22"/>
        </w:rPr>
      </w:pPr>
    </w:p>
    <w:p w14:paraId="2D7D6A0D" w14:textId="262FEAE4" w:rsidR="00D95CB8" w:rsidRPr="002C1145" w:rsidRDefault="00CC6308" w:rsidP="004B6B9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PROJECT/</w:t>
      </w:r>
      <w:r w:rsidR="007008AA" w:rsidRPr="002C1145">
        <w:rPr>
          <w:rFonts w:asciiTheme="minorHAnsi" w:hAnsiTheme="minorHAnsi" w:cstheme="minorHAnsi"/>
          <w:b/>
        </w:rPr>
        <w:t>PROGRAM TIMELINE:</w:t>
      </w:r>
    </w:p>
    <w:p w14:paraId="52A87952" w14:textId="0C38B408" w:rsidR="00C27DCF" w:rsidRPr="002C1145" w:rsidRDefault="00C27DCF" w:rsidP="004B6B95">
      <w:pPr>
        <w:rPr>
          <w:rFonts w:asciiTheme="minorHAnsi" w:hAnsiTheme="minorHAnsi" w:cstheme="minorHAnsi"/>
          <w:i/>
          <w:sz w:val="22"/>
          <w:szCs w:val="22"/>
        </w:rPr>
      </w:pPr>
      <w:r w:rsidRPr="002C1145">
        <w:rPr>
          <w:rFonts w:asciiTheme="minorHAnsi" w:hAnsiTheme="minorHAnsi" w:cstheme="minorHAnsi"/>
          <w:i/>
          <w:sz w:val="22"/>
          <w:szCs w:val="22"/>
        </w:rPr>
        <w:t>Scope: Auditions | Dates: Saturday, September 14, 2020 | Time: 10:00 am -- 5:00 pm |  Room requested: Theater                     NOTE: Proposed rehearsal times, including tech rehearsals, must be provided for all performing arts events.</w:t>
      </w:r>
    </w:p>
    <w:p w14:paraId="314F4E03" w14:textId="77777777" w:rsidR="00117E19" w:rsidRDefault="00117E19" w:rsidP="00C27DCF">
      <w:pPr>
        <w:rPr>
          <w:rFonts w:asciiTheme="minorHAnsi" w:hAnsiTheme="minorHAnsi" w:cstheme="minorHAnsi"/>
          <w:sz w:val="22"/>
          <w:szCs w:val="22"/>
        </w:rPr>
      </w:pPr>
    </w:p>
    <w:p w14:paraId="1203C7F0" w14:textId="1CBA4755" w:rsidR="00216E78" w:rsidRPr="002C1145" w:rsidRDefault="00C27DCF" w:rsidP="00C27DCF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C1145">
        <w:rPr>
          <w:rFonts w:asciiTheme="minorHAnsi" w:hAnsiTheme="minorHAnsi" w:cstheme="minorHAnsi"/>
          <w:sz w:val="22"/>
          <w:szCs w:val="22"/>
        </w:rPr>
        <w:t>Condimentum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mattis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pellentesque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id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nibh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tortor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id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aliquet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lectus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proin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nibh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nisl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condimentum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id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venenatis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a </w:t>
      </w:r>
    </w:p>
    <w:p w14:paraId="1BCA39C1" w14:textId="77777777" w:rsidR="00216E78" w:rsidRPr="002C1145" w:rsidRDefault="00216E78" w:rsidP="00C27DCF">
      <w:pPr>
        <w:rPr>
          <w:rFonts w:asciiTheme="minorHAnsi" w:hAnsiTheme="minorHAnsi" w:cstheme="minorHAnsi"/>
          <w:sz w:val="22"/>
          <w:szCs w:val="22"/>
        </w:rPr>
      </w:pPr>
    </w:p>
    <w:p w14:paraId="438CA28E" w14:textId="0CE69D7C" w:rsidR="00C27DCF" w:rsidRPr="002C1145" w:rsidRDefault="00216E78" w:rsidP="00C27DCF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C1145">
        <w:rPr>
          <w:rFonts w:asciiTheme="minorHAnsi" w:hAnsiTheme="minorHAnsi" w:cstheme="minorHAnsi"/>
          <w:sz w:val="22"/>
          <w:szCs w:val="22"/>
        </w:rPr>
        <w:t>C</w:t>
      </w:r>
      <w:r w:rsidR="00C27DCF" w:rsidRPr="002C1145">
        <w:rPr>
          <w:rFonts w:asciiTheme="minorHAnsi" w:hAnsiTheme="minorHAnsi" w:cstheme="minorHAnsi"/>
          <w:sz w:val="22"/>
          <w:szCs w:val="22"/>
        </w:rPr>
        <w:t>ondimentum</w:t>
      </w:r>
      <w:proofErr w:type="spellEnd"/>
      <w:r w:rsidR="00C27DCF" w:rsidRPr="002C1145">
        <w:rPr>
          <w:rFonts w:asciiTheme="minorHAnsi" w:hAnsiTheme="minorHAnsi" w:cstheme="minorHAnsi"/>
          <w:sz w:val="22"/>
          <w:szCs w:val="22"/>
        </w:rPr>
        <w:t xml:space="preserve"> vitae </w:t>
      </w:r>
      <w:proofErr w:type="spellStart"/>
      <w:r w:rsidR="00C27DCF" w:rsidRPr="002C1145">
        <w:rPr>
          <w:rFonts w:asciiTheme="minorHAnsi" w:hAnsiTheme="minorHAnsi" w:cstheme="minorHAnsi"/>
          <w:sz w:val="22"/>
          <w:szCs w:val="22"/>
        </w:rPr>
        <w:t>sapien</w:t>
      </w:r>
      <w:proofErr w:type="spellEnd"/>
      <w:r w:rsidR="00C27DCF"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27DCF" w:rsidRPr="002C1145">
        <w:rPr>
          <w:rFonts w:asciiTheme="minorHAnsi" w:hAnsiTheme="minorHAnsi" w:cstheme="minorHAnsi"/>
          <w:sz w:val="22"/>
          <w:szCs w:val="22"/>
        </w:rPr>
        <w:t>pellentesque</w:t>
      </w:r>
      <w:proofErr w:type="spellEnd"/>
      <w:r w:rsidR="00C27DCF" w:rsidRPr="002C1145">
        <w:rPr>
          <w:rFonts w:asciiTheme="minorHAnsi" w:hAnsiTheme="minorHAnsi" w:cstheme="minorHAnsi"/>
          <w:sz w:val="22"/>
          <w:szCs w:val="22"/>
        </w:rPr>
        <w:t xml:space="preserve"> habitant </w:t>
      </w:r>
      <w:proofErr w:type="spellStart"/>
      <w:r w:rsidR="00C27DCF" w:rsidRPr="002C1145">
        <w:rPr>
          <w:rFonts w:asciiTheme="minorHAnsi" w:hAnsiTheme="minorHAnsi" w:cstheme="minorHAnsi"/>
          <w:sz w:val="22"/>
          <w:szCs w:val="22"/>
        </w:rPr>
        <w:t>morbi</w:t>
      </w:r>
      <w:proofErr w:type="spellEnd"/>
      <w:r w:rsidR="00C27DCF"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27DCF" w:rsidRPr="002C1145">
        <w:rPr>
          <w:rFonts w:asciiTheme="minorHAnsi" w:hAnsiTheme="minorHAnsi" w:cstheme="minorHAnsi"/>
          <w:sz w:val="22"/>
          <w:szCs w:val="22"/>
        </w:rPr>
        <w:t>tristique</w:t>
      </w:r>
      <w:proofErr w:type="spellEnd"/>
      <w:r w:rsidR="00C27DCF"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27DCF" w:rsidRPr="002C1145">
        <w:rPr>
          <w:rFonts w:asciiTheme="minorHAnsi" w:hAnsiTheme="minorHAnsi" w:cstheme="minorHAnsi"/>
          <w:sz w:val="22"/>
          <w:szCs w:val="22"/>
        </w:rPr>
        <w:t>senectus</w:t>
      </w:r>
      <w:proofErr w:type="spellEnd"/>
      <w:r w:rsidR="00C27DCF" w:rsidRPr="002C1145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="00C27DCF" w:rsidRPr="002C1145">
        <w:rPr>
          <w:rFonts w:asciiTheme="minorHAnsi" w:hAnsiTheme="minorHAnsi" w:cstheme="minorHAnsi"/>
          <w:sz w:val="22"/>
          <w:szCs w:val="22"/>
        </w:rPr>
        <w:t>netus</w:t>
      </w:r>
      <w:proofErr w:type="spellEnd"/>
      <w:r w:rsidR="00C27DCF" w:rsidRPr="002C1145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="00C27DCF" w:rsidRPr="002C1145">
        <w:rPr>
          <w:rFonts w:asciiTheme="minorHAnsi" w:hAnsiTheme="minorHAnsi" w:cstheme="minorHAnsi"/>
          <w:sz w:val="22"/>
          <w:szCs w:val="22"/>
        </w:rPr>
        <w:t>malesuada</w:t>
      </w:r>
      <w:proofErr w:type="spellEnd"/>
      <w:r w:rsidR="00C27DCF" w:rsidRPr="002C1145">
        <w:rPr>
          <w:rFonts w:asciiTheme="minorHAnsi" w:hAnsiTheme="minorHAnsi" w:cstheme="minorHAnsi"/>
          <w:sz w:val="22"/>
          <w:szCs w:val="22"/>
        </w:rPr>
        <w:t xml:space="preserve"> fames ac </w:t>
      </w:r>
      <w:proofErr w:type="spellStart"/>
      <w:r w:rsidR="00C27DCF" w:rsidRPr="002C1145">
        <w:rPr>
          <w:rFonts w:asciiTheme="minorHAnsi" w:hAnsiTheme="minorHAnsi" w:cstheme="minorHAnsi"/>
          <w:sz w:val="22"/>
          <w:szCs w:val="22"/>
        </w:rPr>
        <w:t>turpis</w:t>
      </w:r>
      <w:proofErr w:type="spellEnd"/>
    </w:p>
    <w:p w14:paraId="7659892B" w14:textId="77777777" w:rsidR="00216E78" w:rsidRPr="002C1145" w:rsidRDefault="00216E78" w:rsidP="00C27DCF">
      <w:pPr>
        <w:rPr>
          <w:rFonts w:asciiTheme="minorHAnsi" w:hAnsiTheme="minorHAnsi" w:cstheme="minorHAnsi"/>
          <w:sz w:val="22"/>
          <w:szCs w:val="22"/>
        </w:rPr>
      </w:pPr>
    </w:p>
    <w:p w14:paraId="3D06F3B8" w14:textId="77777777" w:rsidR="00216E78" w:rsidRPr="002C1145" w:rsidRDefault="00216E78" w:rsidP="00216E7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C1145">
        <w:rPr>
          <w:rFonts w:asciiTheme="minorHAnsi" w:hAnsiTheme="minorHAnsi" w:cstheme="minorHAnsi"/>
          <w:sz w:val="22"/>
          <w:szCs w:val="22"/>
        </w:rPr>
        <w:t>Condimentum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mattis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pellentesque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id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nibh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tortor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id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aliquet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lectus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proin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nibh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nisl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condimentum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id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venenatis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a </w:t>
      </w:r>
    </w:p>
    <w:p w14:paraId="4EC09BEE" w14:textId="77777777" w:rsidR="00216E78" w:rsidRPr="002C1145" w:rsidRDefault="00216E78" w:rsidP="00216E78">
      <w:pPr>
        <w:rPr>
          <w:rFonts w:asciiTheme="minorHAnsi" w:hAnsiTheme="minorHAnsi" w:cstheme="minorHAnsi"/>
          <w:sz w:val="22"/>
          <w:szCs w:val="22"/>
        </w:rPr>
      </w:pPr>
    </w:p>
    <w:p w14:paraId="4E2ADB3E" w14:textId="77777777" w:rsidR="00216E78" w:rsidRPr="002C1145" w:rsidRDefault="00216E78" w:rsidP="00216E7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C1145">
        <w:rPr>
          <w:rFonts w:asciiTheme="minorHAnsi" w:hAnsiTheme="minorHAnsi" w:cstheme="minorHAnsi"/>
          <w:sz w:val="22"/>
          <w:szCs w:val="22"/>
        </w:rPr>
        <w:t>Condimentum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vitae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sapien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pellentesque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habitant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morbi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tristique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senectus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netus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malesuada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fames ac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turpis</w:t>
      </w:r>
      <w:proofErr w:type="spellEnd"/>
    </w:p>
    <w:p w14:paraId="53DBD372" w14:textId="77777777" w:rsidR="00216E78" w:rsidRPr="002C1145" w:rsidRDefault="00216E78" w:rsidP="00216E78">
      <w:pPr>
        <w:rPr>
          <w:rFonts w:asciiTheme="minorHAnsi" w:hAnsiTheme="minorHAnsi" w:cstheme="minorHAnsi"/>
          <w:sz w:val="22"/>
          <w:szCs w:val="22"/>
        </w:rPr>
      </w:pPr>
    </w:p>
    <w:p w14:paraId="5D29B4EF" w14:textId="3307F8AD" w:rsidR="00216E78" w:rsidRPr="002C1145" w:rsidRDefault="00216E78" w:rsidP="00216E7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C1145">
        <w:rPr>
          <w:rFonts w:asciiTheme="minorHAnsi" w:hAnsiTheme="minorHAnsi" w:cstheme="minorHAnsi"/>
          <w:sz w:val="22"/>
          <w:szCs w:val="22"/>
        </w:rPr>
        <w:t>Condimentum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mattis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pellentesque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id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nibh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tortor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id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aliquet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lectus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proin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nibh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nisl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condimentum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id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venenatis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a </w:t>
      </w:r>
    </w:p>
    <w:p w14:paraId="240F25BE" w14:textId="77777777" w:rsidR="00216E78" w:rsidRPr="002C1145" w:rsidRDefault="00216E78" w:rsidP="00216E78">
      <w:pPr>
        <w:rPr>
          <w:rFonts w:asciiTheme="minorHAnsi" w:hAnsiTheme="minorHAnsi" w:cstheme="minorHAnsi"/>
          <w:sz w:val="22"/>
          <w:szCs w:val="22"/>
        </w:rPr>
      </w:pPr>
    </w:p>
    <w:p w14:paraId="7427B998" w14:textId="77777777" w:rsidR="00216E78" w:rsidRPr="002C1145" w:rsidRDefault="00216E78" w:rsidP="00216E7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C1145">
        <w:rPr>
          <w:rFonts w:asciiTheme="minorHAnsi" w:hAnsiTheme="minorHAnsi" w:cstheme="minorHAnsi"/>
          <w:sz w:val="22"/>
          <w:szCs w:val="22"/>
        </w:rPr>
        <w:t>Condimentum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vitae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sapien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pellentesque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habitant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morbi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tristique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senectus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netus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malesuada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fames ac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turpis</w:t>
      </w:r>
      <w:proofErr w:type="spellEnd"/>
    </w:p>
    <w:p w14:paraId="7BB50E75" w14:textId="6BF8A3CD" w:rsidR="00C27DCF" w:rsidRPr="002C1145" w:rsidRDefault="00C27DCF" w:rsidP="00C27DCF">
      <w:pPr>
        <w:rPr>
          <w:rFonts w:asciiTheme="minorHAnsi" w:hAnsiTheme="minorHAnsi" w:cstheme="minorHAnsi"/>
          <w:sz w:val="22"/>
          <w:szCs w:val="22"/>
        </w:rPr>
      </w:pPr>
    </w:p>
    <w:p w14:paraId="2733FD14" w14:textId="77777777" w:rsidR="004119A8" w:rsidRPr="002C1145" w:rsidRDefault="004119A8" w:rsidP="004119A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C1145">
        <w:rPr>
          <w:rFonts w:asciiTheme="minorHAnsi" w:hAnsiTheme="minorHAnsi" w:cstheme="minorHAnsi"/>
          <w:sz w:val="22"/>
          <w:szCs w:val="22"/>
        </w:rPr>
        <w:t>Condimentum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mattis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pellentesque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id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nibh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tortor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id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aliquet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lectus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proin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nibh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nisl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condimentum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id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venenatis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a </w:t>
      </w:r>
    </w:p>
    <w:p w14:paraId="1080BC57" w14:textId="77777777" w:rsidR="004119A8" w:rsidRPr="002C1145" w:rsidRDefault="004119A8" w:rsidP="004119A8">
      <w:pPr>
        <w:rPr>
          <w:rFonts w:asciiTheme="minorHAnsi" w:hAnsiTheme="minorHAnsi" w:cstheme="minorHAnsi"/>
          <w:sz w:val="22"/>
          <w:szCs w:val="22"/>
        </w:rPr>
      </w:pPr>
    </w:p>
    <w:p w14:paraId="35C60171" w14:textId="77777777" w:rsidR="004119A8" w:rsidRPr="002C1145" w:rsidRDefault="004119A8" w:rsidP="004119A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C1145">
        <w:rPr>
          <w:rFonts w:asciiTheme="minorHAnsi" w:hAnsiTheme="minorHAnsi" w:cstheme="minorHAnsi"/>
          <w:sz w:val="22"/>
          <w:szCs w:val="22"/>
        </w:rPr>
        <w:t>Condimentum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vitae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sapien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pellentesque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habitant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morbi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tristique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senectus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netus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malesuada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fames ac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turpis</w:t>
      </w:r>
      <w:proofErr w:type="spellEnd"/>
    </w:p>
    <w:p w14:paraId="0832097F" w14:textId="77777777" w:rsidR="004119A8" w:rsidRPr="002C1145" w:rsidRDefault="004119A8" w:rsidP="004119A8">
      <w:pPr>
        <w:rPr>
          <w:rFonts w:asciiTheme="minorHAnsi" w:hAnsiTheme="minorHAnsi" w:cstheme="minorHAnsi"/>
          <w:sz w:val="22"/>
          <w:szCs w:val="22"/>
        </w:rPr>
      </w:pPr>
    </w:p>
    <w:p w14:paraId="02A2FE85" w14:textId="77777777" w:rsidR="004119A8" w:rsidRPr="002C1145" w:rsidRDefault="004119A8" w:rsidP="004119A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C1145">
        <w:rPr>
          <w:rFonts w:asciiTheme="minorHAnsi" w:hAnsiTheme="minorHAnsi" w:cstheme="minorHAnsi"/>
          <w:sz w:val="22"/>
          <w:szCs w:val="22"/>
        </w:rPr>
        <w:t>Condimentum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mattis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pellentesque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id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nibh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tortor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id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aliquet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lectus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proin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nibh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nisl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condimentum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id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venenatis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a </w:t>
      </w:r>
    </w:p>
    <w:p w14:paraId="420ADC54" w14:textId="77777777" w:rsidR="004119A8" w:rsidRPr="002C1145" w:rsidRDefault="004119A8" w:rsidP="004119A8">
      <w:pPr>
        <w:rPr>
          <w:rFonts w:asciiTheme="minorHAnsi" w:hAnsiTheme="minorHAnsi" w:cstheme="minorHAnsi"/>
          <w:sz w:val="22"/>
          <w:szCs w:val="22"/>
        </w:rPr>
      </w:pPr>
    </w:p>
    <w:p w14:paraId="35B35C35" w14:textId="77777777" w:rsidR="004119A8" w:rsidRPr="002C1145" w:rsidRDefault="004119A8" w:rsidP="004119A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C1145">
        <w:rPr>
          <w:rFonts w:asciiTheme="minorHAnsi" w:hAnsiTheme="minorHAnsi" w:cstheme="minorHAnsi"/>
          <w:sz w:val="22"/>
          <w:szCs w:val="22"/>
        </w:rPr>
        <w:t>Condimentum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vitae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sapien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pellentesque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habitant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morbi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tristique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senectus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netus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malesuada</w:t>
      </w:r>
      <w:proofErr w:type="spellEnd"/>
      <w:r w:rsidRPr="002C1145">
        <w:rPr>
          <w:rFonts w:asciiTheme="minorHAnsi" w:hAnsiTheme="minorHAnsi" w:cstheme="minorHAnsi"/>
          <w:sz w:val="22"/>
          <w:szCs w:val="22"/>
        </w:rPr>
        <w:t xml:space="preserve"> fames ac </w:t>
      </w:r>
      <w:proofErr w:type="spellStart"/>
      <w:r w:rsidRPr="002C1145">
        <w:rPr>
          <w:rFonts w:asciiTheme="minorHAnsi" w:hAnsiTheme="minorHAnsi" w:cstheme="minorHAnsi"/>
          <w:sz w:val="22"/>
          <w:szCs w:val="22"/>
        </w:rPr>
        <w:t>turpis</w:t>
      </w:r>
      <w:proofErr w:type="spellEnd"/>
    </w:p>
    <w:p w14:paraId="3CE537FE" w14:textId="77777777" w:rsidR="004119A8" w:rsidRPr="002C1145" w:rsidRDefault="004119A8" w:rsidP="004119A8">
      <w:pPr>
        <w:rPr>
          <w:rFonts w:asciiTheme="minorHAnsi" w:hAnsiTheme="minorHAnsi" w:cstheme="minorHAnsi"/>
          <w:sz w:val="22"/>
          <w:szCs w:val="22"/>
        </w:rPr>
      </w:pPr>
    </w:p>
    <w:p w14:paraId="3CB0CEB5" w14:textId="65F6CA7F" w:rsidR="00C27DCF" w:rsidRPr="002C1145" w:rsidRDefault="00C27DCF" w:rsidP="00C27DCF">
      <w:pPr>
        <w:rPr>
          <w:rFonts w:asciiTheme="minorHAnsi" w:hAnsiTheme="minorHAnsi" w:cstheme="minorHAnsi"/>
          <w:sz w:val="22"/>
          <w:szCs w:val="22"/>
        </w:rPr>
      </w:pPr>
    </w:p>
    <w:p w14:paraId="0F2B09B9" w14:textId="77777777" w:rsidR="004119A8" w:rsidRPr="002C1145" w:rsidRDefault="004119A8" w:rsidP="00C27DCF">
      <w:pPr>
        <w:rPr>
          <w:rFonts w:asciiTheme="minorHAnsi" w:hAnsiTheme="minorHAnsi" w:cstheme="minorHAnsi"/>
          <w:b/>
          <w:sz w:val="22"/>
          <w:szCs w:val="22"/>
        </w:rPr>
      </w:pPr>
    </w:p>
    <w:p w14:paraId="47C354AF" w14:textId="18D8704B" w:rsidR="00C27DCF" w:rsidRPr="002C1145" w:rsidRDefault="007008AA" w:rsidP="00C27DCF">
      <w:pPr>
        <w:rPr>
          <w:rFonts w:asciiTheme="minorHAnsi" w:hAnsiTheme="minorHAnsi" w:cstheme="minorHAnsi"/>
          <w:b/>
        </w:rPr>
      </w:pPr>
      <w:r w:rsidRPr="002C1145">
        <w:rPr>
          <w:rFonts w:asciiTheme="minorHAnsi" w:hAnsiTheme="minorHAnsi" w:cstheme="minorHAnsi"/>
          <w:b/>
        </w:rPr>
        <w:t>ARTIST</w:t>
      </w:r>
      <w:r w:rsidR="00CC6308">
        <w:rPr>
          <w:rFonts w:asciiTheme="minorHAnsi" w:hAnsiTheme="minorHAnsi" w:cstheme="minorHAnsi"/>
          <w:b/>
        </w:rPr>
        <w:t xml:space="preserve">IC TEACHING POINTS/CURRICULUM </w:t>
      </w:r>
      <w:r w:rsidR="00117E19" w:rsidRPr="00117E19">
        <w:rPr>
          <w:rFonts w:asciiTheme="minorHAnsi" w:hAnsiTheme="minorHAnsi" w:cstheme="minorHAnsi"/>
          <w:i/>
          <w:sz w:val="20"/>
          <w:szCs w:val="20"/>
        </w:rPr>
        <w:t>(no more</w:t>
      </w:r>
      <w:r w:rsidR="00117E1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17E19">
        <w:rPr>
          <w:rFonts w:asciiTheme="minorHAnsi" w:hAnsiTheme="minorHAnsi" w:cstheme="minorHAnsi"/>
          <w:i/>
          <w:sz w:val="20"/>
          <w:szCs w:val="20"/>
        </w:rPr>
        <w:t>3</w:t>
      </w:r>
      <w:r w:rsidR="00117E19" w:rsidRPr="00117E19">
        <w:rPr>
          <w:rFonts w:asciiTheme="minorHAnsi" w:hAnsiTheme="minorHAnsi" w:cstheme="minorHAnsi"/>
          <w:i/>
          <w:sz w:val="20"/>
          <w:szCs w:val="20"/>
        </w:rPr>
        <w:t>00 words)</w:t>
      </w:r>
      <w:r w:rsidR="00117E19">
        <w:rPr>
          <w:rFonts w:asciiTheme="minorHAnsi" w:hAnsiTheme="minorHAnsi" w:cstheme="minorHAnsi"/>
          <w:b/>
        </w:rPr>
        <w:t>:</w:t>
      </w:r>
    </w:p>
    <w:p w14:paraId="4A05E41C" w14:textId="6ED0E8CB" w:rsidR="00C27DCF" w:rsidRDefault="00117E19" w:rsidP="00C27DCF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If applicable, provide portion of your teaching points, lesson plan, or curriculum.</w:t>
      </w:r>
    </w:p>
    <w:p w14:paraId="2C3E2DBC" w14:textId="77777777" w:rsidR="00117E19" w:rsidRPr="002C1145" w:rsidRDefault="00117E19" w:rsidP="00C27DCF">
      <w:pPr>
        <w:rPr>
          <w:rFonts w:asciiTheme="minorHAnsi" w:hAnsiTheme="minorHAnsi" w:cstheme="minorHAnsi"/>
          <w:b/>
          <w:sz w:val="22"/>
          <w:szCs w:val="22"/>
        </w:rPr>
      </w:pPr>
    </w:p>
    <w:p w14:paraId="3B0D23A2" w14:textId="244418BD" w:rsidR="00117E19" w:rsidRPr="00117E19" w:rsidRDefault="00117E19" w:rsidP="00117E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117E19">
        <w:rPr>
          <w:rFonts w:asciiTheme="minorHAnsi" w:hAnsiTheme="minorHAnsi" w:cstheme="minorHAnsi"/>
          <w:sz w:val="22"/>
          <w:szCs w:val="22"/>
        </w:rPr>
        <w:t xml:space="preserve">ames ac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turpis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egestas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integer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eget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aliquet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nibh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praesent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tristique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magna sit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amet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purus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gravida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quis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blandit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turpis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cursus in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hac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habitasse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platea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dictumst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quisque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sagittis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purus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sit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amet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volutpat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consequat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mauris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nunc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congue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nisi vitae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suscipit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tellus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mauris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diam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maecenas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sed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enim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ut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sem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viverra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aliquet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eget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sit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amet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tellus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cras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adipiscing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enim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eu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turpis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egestas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pretium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aenean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pharetra magna ac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placerat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vestibulum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lectus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mauris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ultrices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eros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in cursus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turpis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massa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tincidunt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dui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ut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ornare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lectus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sit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amet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est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placerat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egestas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erat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imperdiet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sed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euismod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nisi porta lorem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mollis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aliquam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ut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porttitor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leo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diam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sollicitudin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tempor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id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eu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nisl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nunc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mi ipsum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faucibus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vitae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aliquet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nec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ullamcorper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sit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amet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risus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nullam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eget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felis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eget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nunc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lobortis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mattis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aliquam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faucibus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purus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massa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tempor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nec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feugiat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nisl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pretium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fusce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id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velit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ut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tortor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pretium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viverra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suspendisse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potenti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nullam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ac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tortor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vitae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purus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faucibus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ornare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suspendisse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sed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nisi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lacus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sed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viverra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tellus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hac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habitasse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platea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dictumst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vestibulum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rhoncus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est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pellentesque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elit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ullamcorper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dignissim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cras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tincidunt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lobortis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feugiat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vivamus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augue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eget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arcu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dictum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varius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duis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consectetur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lorem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donec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massa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sapien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faucibus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molestie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ac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feugiat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sed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lectus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vestibulum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mattis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ullamcorper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velit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sed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ullamcorper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morbi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tincidunt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ornare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massa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eget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egestas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purus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viverra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accumsan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nisl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nisi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scelerisque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eu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ultrices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vitae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auctor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eu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augue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ut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lectus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arcu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bibendum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varius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vel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pharetra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vel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turpis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nunc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eget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lorem dolor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sed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viverra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ipsum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nunc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aliquet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bibendum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enim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facilisis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gravida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neque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convallis a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cras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semper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auctor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neque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vitae tempus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quam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pellentesque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nec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nam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aliquam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sem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tortor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consequat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id porta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nibh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venenatis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cras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sed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felis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eget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velit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aliquet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sagittis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id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consectetur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purus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ut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faucibus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pulvinar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elementum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integer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enim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neque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volutpat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ac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tincidunt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vitae semper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quis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lectus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nulla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volutpat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diam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ut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venenatis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tellus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metus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vulputate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eu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scelerisque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felis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imperdiet</w:t>
      </w:r>
      <w:proofErr w:type="spellEnd"/>
      <w:r w:rsidRPr="00117E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E19">
        <w:rPr>
          <w:rFonts w:asciiTheme="minorHAnsi" w:hAnsiTheme="minorHAnsi" w:cstheme="minorHAnsi"/>
          <w:sz w:val="22"/>
          <w:szCs w:val="22"/>
        </w:rPr>
        <w:t>proin</w:t>
      </w:r>
      <w:proofErr w:type="spellEnd"/>
    </w:p>
    <w:p w14:paraId="71B23386" w14:textId="77777777" w:rsidR="00585C08" w:rsidRDefault="00585C08" w:rsidP="00117E19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</w:p>
    <w:p w14:paraId="6424589A" w14:textId="10FA699C" w:rsidR="004119A8" w:rsidRPr="00117E19" w:rsidRDefault="00117E19" w:rsidP="00117E19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CC6308">
        <w:rPr>
          <w:rFonts w:asciiTheme="minorHAnsi" w:hAnsiTheme="minorHAnsi" w:cstheme="minorHAnsi"/>
          <w:b/>
          <w:sz w:val="32"/>
          <w:szCs w:val="32"/>
        </w:rPr>
        <w:lastRenderedPageBreak/>
        <w:t xml:space="preserve">TELL US </w:t>
      </w:r>
      <w:r w:rsidR="00585C08">
        <w:rPr>
          <w:rFonts w:asciiTheme="minorHAnsi" w:hAnsiTheme="minorHAnsi" w:cstheme="minorHAnsi"/>
          <w:b/>
          <w:sz w:val="32"/>
          <w:szCs w:val="32"/>
        </w:rPr>
        <w:t xml:space="preserve">MORE </w:t>
      </w:r>
      <w:r w:rsidRPr="00CC6308">
        <w:rPr>
          <w:rFonts w:asciiTheme="minorHAnsi" w:hAnsiTheme="minorHAnsi" w:cstheme="minorHAnsi"/>
          <w:b/>
          <w:sz w:val="32"/>
          <w:szCs w:val="32"/>
        </w:rPr>
        <w:t xml:space="preserve">ABOUT </w:t>
      </w:r>
      <w:r>
        <w:rPr>
          <w:rFonts w:asciiTheme="minorHAnsi" w:hAnsiTheme="minorHAnsi" w:cstheme="minorHAnsi"/>
          <w:b/>
          <w:sz w:val="32"/>
          <w:szCs w:val="32"/>
        </w:rPr>
        <w:t>YOU</w:t>
      </w:r>
    </w:p>
    <w:p w14:paraId="33149972" w14:textId="77777777" w:rsidR="0098229A" w:rsidRDefault="0098229A" w:rsidP="00C27DCF">
      <w:pPr>
        <w:rPr>
          <w:rFonts w:asciiTheme="minorHAnsi" w:hAnsiTheme="minorHAnsi" w:cstheme="minorHAnsi"/>
          <w:b/>
        </w:rPr>
      </w:pPr>
    </w:p>
    <w:p w14:paraId="29314141" w14:textId="62174DE8" w:rsidR="0098229A" w:rsidRDefault="0098229A" w:rsidP="00C27DC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WORK SAMPLES</w:t>
      </w:r>
    </w:p>
    <w:p w14:paraId="3FEB22CE" w14:textId="18E373B5" w:rsidR="0098229A" w:rsidRDefault="00585C08" w:rsidP="00C27DCF">
      <w:pPr>
        <w:rPr>
          <w:rFonts w:asciiTheme="minorHAnsi" w:hAnsiTheme="minorHAnsi" w:cstheme="minorHAnsi"/>
          <w:sz w:val="22"/>
          <w:szCs w:val="22"/>
        </w:rPr>
      </w:pPr>
      <w:r w:rsidRPr="002C1145">
        <w:rPr>
          <w:rFonts w:asciiTheme="minorHAnsi" w:hAnsiTheme="minorHAnsi" w:cstheme="minorHAnsi"/>
          <w:sz w:val="22"/>
          <w:szCs w:val="22"/>
        </w:rPr>
        <w:t xml:space="preserve">Provide </w:t>
      </w:r>
      <w:r w:rsidR="0098229A">
        <w:rPr>
          <w:rFonts w:asciiTheme="minorHAnsi" w:hAnsiTheme="minorHAnsi" w:cstheme="minorHAnsi"/>
          <w:sz w:val="22"/>
          <w:szCs w:val="22"/>
        </w:rPr>
        <w:t xml:space="preserve">4-5 </w:t>
      </w:r>
      <w:r>
        <w:rPr>
          <w:rFonts w:asciiTheme="minorHAnsi" w:hAnsiTheme="minorHAnsi" w:cstheme="minorHAnsi"/>
          <w:sz w:val="22"/>
          <w:szCs w:val="22"/>
        </w:rPr>
        <w:t xml:space="preserve">work </w:t>
      </w:r>
      <w:r w:rsidRPr="002C1145">
        <w:rPr>
          <w:rFonts w:asciiTheme="minorHAnsi" w:hAnsiTheme="minorHAnsi" w:cstheme="minorHAnsi"/>
          <w:sz w:val="22"/>
          <w:szCs w:val="22"/>
        </w:rPr>
        <w:t>samples</w:t>
      </w:r>
      <w:r>
        <w:rPr>
          <w:rFonts w:asciiTheme="minorHAnsi" w:hAnsiTheme="minorHAnsi" w:cstheme="minorHAnsi"/>
          <w:sz w:val="22"/>
          <w:szCs w:val="22"/>
        </w:rPr>
        <w:t xml:space="preserve">. Samples can be web links to work such as a website, video, sound, or music clips. </w:t>
      </w:r>
      <w:r w:rsidR="0098229A">
        <w:rPr>
          <w:rFonts w:asciiTheme="minorHAnsi" w:hAnsiTheme="minorHAnsi" w:cstheme="minorHAnsi"/>
          <w:sz w:val="22"/>
          <w:szCs w:val="22"/>
        </w:rPr>
        <w:t xml:space="preserve">The clips should highlight or showcase the artist or organization’s work. Be </w:t>
      </w:r>
      <w:r w:rsidR="00E039B7">
        <w:rPr>
          <w:rFonts w:asciiTheme="minorHAnsi" w:hAnsiTheme="minorHAnsi" w:cstheme="minorHAnsi"/>
          <w:sz w:val="22"/>
          <w:szCs w:val="22"/>
        </w:rPr>
        <w:t xml:space="preserve">sure to </w:t>
      </w:r>
      <w:r w:rsidR="0098229A">
        <w:rPr>
          <w:rFonts w:asciiTheme="minorHAnsi" w:hAnsiTheme="minorHAnsi" w:cstheme="minorHAnsi"/>
          <w:sz w:val="22"/>
          <w:szCs w:val="22"/>
        </w:rPr>
        <w:t>provide quality</w:t>
      </w:r>
      <w:r w:rsidR="00E039B7">
        <w:rPr>
          <w:rFonts w:asciiTheme="minorHAnsi" w:hAnsiTheme="minorHAnsi" w:cstheme="minorHAnsi"/>
          <w:sz w:val="22"/>
          <w:szCs w:val="22"/>
        </w:rPr>
        <w:t xml:space="preserve"> examples</w:t>
      </w:r>
      <w:bookmarkStart w:id="0" w:name="_GoBack"/>
      <w:bookmarkEnd w:id="0"/>
      <w:r w:rsidR="0098229A">
        <w:rPr>
          <w:rFonts w:asciiTheme="minorHAnsi" w:hAnsiTheme="minorHAnsi" w:cstheme="minorHAnsi"/>
          <w:sz w:val="22"/>
          <w:szCs w:val="22"/>
        </w:rPr>
        <w:t xml:space="preserve"> as poorly produced work samples and supplemental materials can negatively affect your proposal application.</w:t>
      </w:r>
    </w:p>
    <w:p w14:paraId="686480AB" w14:textId="77777777" w:rsidR="00563873" w:rsidRPr="002C1145" w:rsidRDefault="00563873" w:rsidP="00C27DCF">
      <w:pPr>
        <w:rPr>
          <w:rFonts w:asciiTheme="minorHAnsi" w:hAnsiTheme="minorHAnsi" w:cstheme="minorHAnsi"/>
          <w:b/>
          <w:sz w:val="22"/>
          <w:szCs w:val="22"/>
        </w:rPr>
      </w:pPr>
    </w:p>
    <w:p w14:paraId="1E4012BC" w14:textId="351286CD" w:rsidR="00216E78" w:rsidRPr="002C1145" w:rsidRDefault="0098229A" w:rsidP="00C27DC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Web </w:t>
      </w:r>
      <w:r w:rsidR="00216E78" w:rsidRPr="002C1145">
        <w:rPr>
          <w:rFonts w:asciiTheme="minorHAnsi" w:hAnsiTheme="minorHAnsi" w:cstheme="minorHAnsi"/>
          <w:b/>
          <w:sz w:val="22"/>
          <w:szCs w:val="22"/>
        </w:rPr>
        <w:t>Links:</w:t>
      </w:r>
    </w:p>
    <w:p w14:paraId="25313745" w14:textId="0641E93C" w:rsidR="00216E78" w:rsidRPr="0098229A" w:rsidRDefault="0098229A" w:rsidP="00C27DCF">
      <w:pPr>
        <w:rPr>
          <w:rFonts w:asciiTheme="minorHAnsi" w:hAnsiTheme="minorHAnsi" w:cstheme="minorHAnsi"/>
          <w:i/>
          <w:sz w:val="22"/>
          <w:szCs w:val="22"/>
        </w:rPr>
      </w:pPr>
      <w:r w:rsidRPr="0098229A">
        <w:rPr>
          <w:rFonts w:asciiTheme="minorHAnsi" w:hAnsiTheme="minorHAnsi" w:cstheme="minorHAnsi"/>
          <w:i/>
          <w:sz w:val="22"/>
          <w:szCs w:val="22"/>
        </w:rPr>
        <w:t>Acceptable links include w</w:t>
      </w:r>
      <w:r w:rsidR="00216E78" w:rsidRPr="0098229A">
        <w:rPr>
          <w:rFonts w:asciiTheme="minorHAnsi" w:hAnsiTheme="minorHAnsi" w:cstheme="minorHAnsi"/>
          <w:i/>
          <w:sz w:val="22"/>
          <w:szCs w:val="22"/>
        </w:rPr>
        <w:t xml:space="preserve">ebsite,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Behance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98229A">
        <w:rPr>
          <w:rFonts w:asciiTheme="minorHAnsi" w:hAnsiTheme="minorHAnsi" w:cstheme="minorHAnsi"/>
          <w:i/>
          <w:sz w:val="22"/>
          <w:szCs w:val="22"/>
        </w:rPr>
        <w:t xml:space="preserve">Vimeo, YouTube, Soundcloud, </w:t>
      </w:r>
      <w:proofErr w:type="spellStart"/>
      <w:r w:rsidRPr="0098229A">
        <w:rPr>
          <w:rFonts w:asciiTheme="minorHAnsi" w:hAnsiTheme="minorHAnsi" w:cstheme="minorHAnsi"/>
          <w:i/>
          <w:sz w:val="22"/>
          <w:szCs w:val="22"/>
        </w:rPr>
        <w:t>Canva</w:t>
      </w:r>
      <w:proofErr w:type="spellEnd"/>
      <w:r w:rsidRPr="0098229A">
        <w:rPr>
          <w:rFonts w:asciiTheme="minorHAnsi" w:hAnsiTheme="minorHAnsi" w:cstheme="minorHAnsi"/>
          <w:i/>
          <w:sz w:val="22"/>
          <w:szCs w:val="22"/>
        </w:rPr>
        <w:t xml:space="preserve">, Dropbox, Box, </w:t>
      </w:r>
      <w:r>
        <w:rPr>
          <w:rFonts w:asciiTheme="minorHAnsi" w:hAnsiTheme="minorHAnsi" w:cstheme="minorHAnsi"/>
          <w:i/>
          <w:sz w:val="22"/>
          <w:szCs w:val="22"/>
        </w:rPr>
        <w:t>and more.</w:t>
      </w:r>
      <w:r w:rsidRPr="0098229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20067B5" w14:textId="44976471" w:rsidR="00216E78" w:rsidRPr="002C1145" w:rsidRDefault="00216E78" w:rsidP="00C27DCF">
      <w:pPr>
        <w:rPr>
          <w:rFonts w:asciiTheme="minorHAnsi" w:hAnsiTheme="minorHAnsi" w:cstheme="minorHAnsi"/>
          <w:b/>
          <w:sz w:val="22"/>
          <w:szCs w:val="22"/>
        </w:rPr>
      </w:pPr>
    </w:p>
    <w:p w14:paraId="7EF52D25" w14:textId="08F50C93" w:rsidR="00216E78" w:rsidRPr="002C1145" w:rsidRDefault="00216E78" w:rsidP="00216E7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</w:rPr>
      </w:pPr>
      <w:r w:rsidRPr="002C1145">
        <w:rPr>
          <w:rFonts w:asciiTheme="minorHAnsi" w:hAnsiTheme="minorHAnsi" w:cstheme="minorHAnsi"/>
        </w:rPr>
        <w:t xml:space="preserve">Est </w:t>
      </w:r>
      <w:proofErr w:type="spellStart"/>
      <w:r w:rsidRPr="002C1145">
        <w:rPr>
          <w:rFonts w:asciiTheme="minorHAnsi" w:hAnsiTheme="minorHAnsi" w:cstheme="minorHAnsi"/>
        </w:rPr>
        <w:t>velit</w:t>
      </w:r>
      <w:proofErr w:type="spellEnd"/>
      <w:r w:rsidRPr="002C1145">
        <w:rPr>
          <w:rFonts w:asciiTheme="minorHAnsi" w:hAnsiTheme="minorHAnsi" w:cstheme="minorHAnsi"/>
        </w:rPr>
        <w:t xml:space="preserve"> </w:t>
      </w:r>
      <w:proofErr w:type="spellStart"/>
      <w:r w:rsidRPr="002C1145">
        <w:rPr>
          <w:rFonts w:asciiTheme="minorHAnsi" w:hAnsiTheme="minorHAnsi" w:cstheme="minorHAnsi"/>
        </w:rPr>
        <w:t>egestas</w:t>
      </w:r>
      <w:proofErr w:type="spellEnd"/>
      <w:r w:rsidRPr="002C1145">
        <w:rPr>
          <w:rFonts w:asciiTheme="minorHAnsi" w:hAnsiTheme="minorHAnsi" w:cstheme="minorHAnsi"/>
        </w:rPr>
        <w:t xml:space="preserve"> dui id </w:t>
      </w:r>
      <w:proofErr w:type="spellStart"/>
      <w:r w:rsidRPr="002C1145">
        <w:rPr>
          <w:rFonts w:asciiTheme="minorHAnsi" w:hAnsiTheme="minorHAnsi" w:cstheme="minorHAnsi"/>
        </w:rPr>
        <w:t>ornare</w:t>
      </w:r>
      <w:proofErr w:type="spellEnd"/>
      <w:r w:rsidRPr="002C1145">
        <w:rPr>
          <w:rFonts w:asciiTheme="minorHAnsi" w:hAnsiTheme="minorHAnsi" w:cstheme="minorHAnsi"/>
        </w:rPr>
        <w:t xml:space="preserve"> </w:t>
      </w:r>
      <w:proofErr w:type="spellStart"/>
      <w:r w:rsidRPr="002C1145">
        <w:rPr>
          <w:rFonts w:asciiTheme="minorHAnsi" w:hAnsiTheme="minorHAnsi" w:cstheme="minorHAnsi"/>
        </w:rPr>
        <w:t>arcu</w:t>
      </w:r>
      <w:proofErr w:type="spellEnd"/>
    </w:p>
    <w:p w14:paraId="3BF01228" w14:textId="79C5916B" w:rsidR="00216E78" w:rsidRPr="002C1145" w:rsidRDefault="00216E78" w:rsidP="00216E7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</w:rPr>
      </w:pPr>
      <w:r w:rsidRPr="002C1145">
        <w:rPr>
          <w:rFonts w:asciiTheme="minorHAnsi" w:hAnsiTheme="minorHAnsi" w:cstheme="minorHAnsi"/>
        </w:rPr>
        <w:t xml:space="preserve">Est </w:t>
      </w:r>
      <w:proofErr w:type="spellStart"/>
      <w:r w:rsidRPr="002C1145">
        <w:rPr>
          <w:rFonts w:asciiTheme="minorHAnsi" w:hAnsiTheme="minorHAnsi" w:cstheme="minorHAnsi"/>
        </w:rPr>
        <w:t>velit</w:t>
      </w:r>
      <w:proofErr w:type="spellEnd"/>
      <w:r w:rsidRPr="002C1145">
        <w:rPr>
          <w:rFonts w:asciiTheme="minorHAnsi" w:hAnsiTheme="minorHAnsi" w:cstheme="minorHAnsi"/>
        </w:rPr>
        <w:t xml:space="preserve"> </w:t>
      </w:r>
      <w:proofErr w:type="spellStart"/>
      <w:r w:rsidRPr="002C1145">
        <w:rPr>
          <w:rFonts w:asciiTheme="minorHAnsi" w:hAnsiTheme="minorHAnsi" w:cstheme="minorHAnsi"/>
        </w:rPr>
        <w:t>egestas</w:t>
      </w:r>
      <w:proofErr w:type="spellEnd"/>
      <w:r w:rsidRPr="002C1145">
        <w:rPr>
          <w:rFonts w:asciiTheme="minorHAnsi" w:hAnsiTheme="minorHAnsi" w:cstheme="minorHAnsi"/>
        </w:rPr>
        <w:t xml:space="preserve"> dui id </w:t>
      </w:r>
      <w:proofErr w:type="spellStart"/>
      <w:r w:rsidRPr="002C1145">
        <w:rPr>
          <w:rFonts w:asciiTheme="minorHAnsi" w:hAnsiTheme="minorHAnsi" w:cstheme="minorHAnsi"/>
        </w:rPr>
        <w:t>ornare</w:t>
      </w:r>
      <w:proofErr w:type="spellEnd"/>
      <w:r w:rsidRPr="002C1145">
        <w:rPr>
          <w:rFonts w:asciiTheme="minorHAnsi" w:hAnsiTheme="minorHAnsi" w:cstheme="minorHAnsi"/>
        </w:rPr>
        <w:t xml:space="preserve"> </w:t>
      </w:r>
      <w:proofErr w:type="spellStart"/>
      <w:r w:rsidRPr="002C1145">
        <w:rPr>
          <w:rFonts w:asciiTheme="minorHAnsi" w:hAnsiTheme="minorHAnsi" w:cstheme="minorHAnsi"/>
        </w:rPr>
        <w:t>arcu</w:t>
      </w:r>
      <w:proofErr w:type="spellEnd"/>
    </w:p>
    <w:p w14:paraId="2B68B939" w14:textId="0834C813" w:rsidR="00216E78" w:rsidRPr="002C1145" w:rsidRDefault="00216E78" w:rsidP="00216E7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</w:rPr>
      </w:pPr>
      <w:r w:rsidRPr="002C1145">
        <w:rPr>
          <w:rFonts w:asciiTheme="minorHAnsi" w:hAnsiTheme="minorHAnsi" w:cstheme="minorHAnsi"/>
        </w:rPr>
        <w:t xml:space="preserve">Est </w:t>
      </w:r>
      <w:proofErr w:type="spellStart"/>
      <w:r w:rsidRPr="002C1145">
        <w:rPr>
          <w:rFonts w:asciiTheme="minorHAnsi" w:hAnsiTheme="minorHAnsi" w:cstheme="minorHAnsi"/>
        </w:rPr>
        <w:t>velit</w:t>
      </w:r>
      <w:proofErr w:type="spellEnd"/>
      <w:r w:rsidRPr="002C1145">
        <w:rPr>
          <w:rFonts w:asciiTheme="minorHAnsi" w:hAnsiTheme="minorHAnsi" w:cstheme="minorHAnsi"/>
        </w:rPr>
        <w:t xml:space="preserve"> </w:t>
      </w:r>
      <w:proofErr w:type="spellStart"/>
      <w:r w:rsidRPr="002C1145">
        <w:rPr>
          <w:rFonts w:asciiTheme="minorHAnsi" w:hAnsiTheme="minorHAnsi" w:cstheme="minorHAnsi"/>
        </w:rPr>
        <w:t>egestas</w:t>
      </w:r>
      <w:proofErr w:type="spellEnd"/>
      <w:r w:rsidRPr="002C1145">
        <w:rPr>
          <w:rFonts w:asciiTheme="minorHAnsi" w:hAnsiTheme="minorHAnsi" w:cstheme="minorHAnsi"/>
        </w:rPr>
        <w:t xml:space="preserve"> dui id </w:t>
      </w:r>
      <w:proofErr w:type="spellStart"/>
      <w:r w:rsidRPr="002C1145">
        <w:rPr>
          <w:rFonts w:asciiTheme="minorHAnsi" w:hAnsiTheme="minorHAnsi" w:cstheme="minorHAnsi"/>
        </w:rPr>
        <w:t>ornare</w:t>
      </w:r>
      <w:proofErr w:type="spellEnd"/>
      <w:r w:rsidRPr="002C1145">
        <w:rPr>
          <w:rFonts w:asciiTheme="minorHAnsi" w:hAnsiTheme="minorHAnsi" w:cstheme="minorHAnsi"/>
        </w:rPr>
        <w:t xml:space="preserve"> </w:t>
      </w:r>
      <w:proofErr w:type="spellStart"/>
      <w:r w:rsidRPr="002C1145">
        <w:rPr>
          <w:rFonts w:asciiTheme="minorHAnsi" w:hAnsiTheme="minorHAnsi" w:cstheme="minorHAnsi"/>
        </w:rPr>
        <w:t>arcu</w:t>
      </w:r>
      <w:proofErr w:type="spellEnd"/>
    </w:p>
    <w:p w14:paraId="6BEC3460" w14:textId="6E544A2E" w:rsidR="00216E78" w:rsidRPr="002C1145" w:rsidRDefault="00216E78" w:rsidP="00216E7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</w:rPr>
      </w:pPr>
      <w:r w:rsidRPr="002C1145">
        <w:rPr>
          <w:rFonts w:asciiTheme="minorHAnsi" w:hAnsiTheme="minorHAnsi" w:cstheme="minorHAnsi"/>
        </w:rPr>
        <w:t xml:space="preserve">Est </w:t>
      </w:r>
      <w:proofErr w:type="spellStart"/>
      <w:r w:rsidRPr="002C1145">
        <w:rPr>
          <w:rFonts w:asciiTheme="minorHAnsi" w:hAnsiTheme="minorHAnsi" w:cstheme="minorHAnsi"/>
        </w:rPr>
        <w:t>velit</w:t>
      </w:r>
      <w:proofErr w:type="spellEnd"/>
      <w:r w:rsidRPr="002C1145">
        <w:rPr>
          <w:rFonts w:asciiTheme="minorHAnsi" w:hAnsiTheme="minorHAnsi" w:cstheme="minorHAnsi"/>
        </w:rPr>
        <w:t xml:space="preserve"> </w:t>
      </w:r>
      <w:proofErr w:type="spellStart"/>
      <w:r w:rsidRPr="002C1145">
        <w:rPr>
          <w:rFonts w:asciiTheme="minorHAnsi" w:hAnsiTheme="minorHAnsi" w:cstheme="minorHAnsi"/>
        </w:rPr>
        <w:t>egestas</w:t>
      </w:r>
      <w:proofErr w:type="spellEnd"/>
      <w:r w:rsidRPr="002C1145">
        <w:rPr>
          <w:rFonts w:asciiTheme="minorHAnsi" w:hAnsiTheme="minorHAnsi" w:cstheme="minorHAnsi"/>
        </w:rPr>
        <w:t xml:space="preserve"> dui id </w:t>
      </w:r>
      <w:proofErr w:type="spellStart"/>
      <w:r w:rsidRPr="002C1145">
        <w:rPr>
          <w:rFonts w:asciiTheme="minorHAnsi" w:hAnsiTheme="minorHAnsi" w:cstheme="minorHAnsi"/>
        </w:rPr>
        <w:t>ornare</w:t>
      </w:r>
      <w:proofErr w:type="spellEnd"/>
      <w:r w:rsidRPr="002C1145">
        <w:rPr>
          <w:rFonts w:asciiTheme="minorHAnsi" w:hAnsiTheme="minorHAnsi" w:cstheme="minorHAnsi"/>
        </w:rPr>
        <w:t xml:space="preserve"> </w:t>
      </w:r>
      <w:proofErr w:type="spellStart"/>
      <w:r w:rsidRPr="002C1145">
        <w:rPr>
          <w:rFonts w:asciiTheme="minorHAnsi" w:hAnsiTheme="minorHAnsi" w:cstheme="minorHAnsi"/>
        </w:rPr>
        <w:t>arcu</w:t>
      </w:r>
      <w:proofErr w:type="spellEnd"/>
    </w:p>
    <w:p w14:paraId="32AEC93D" w14:textId="7F0C0EF3" w:rsidR="00216E78" w:rsidRPr="002C1145" w:rsidRDefault="00216E78" w:rsidP="00216E7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</w:rPr>
      </w:pPr>
      <w:r w:rsidRPr="002C1145">
        <w:rPr>
          <w:rFonts w:asciiTheme="minorHAnsi" w:hAnsiTheme="minorHAnsi" w:cstheme="minorHAnsi"/>
        </w:rPr>
        <w:t xml:space="preserve">Est </w:t>
      </w:r>
      <w:proofErr w:type="spellStart"/>
      <w:r w:rsidRPr="002C1145">
        <w:rPr>
          <w:rFonts w:asciiTheme="minorHAnsi" w:hAnsiTheme="minorHAnsi" w:cstheme="minorHAnsi"/>
        </w:rPr>
        <w:t>velit</w:t>
      </w:r>
      <w:proofErr w:type="spellEnd"/>
      <w:r w:rsidRPr="002C1145">
        <w:rPr>
          <w:rFonts w:asciiTheme="minorHAnsi" w:hAnsiTheme="minorHAnsi" w:cstheme="minorHAnsi"/>
        </w:rPr>
        <w:t xml:space="preserve"> </w:t>
      </w:r>
      <w:proofErr w:type="spellStart"/>
      <w:r w:rsidRPr="002C1145">
        <w:rPr>
          <w:rFonts w:asciiTheme="minorHAnsi" w:hAnsiTheme="minorHAnsi" w:cstheme="minorHAnsi"/>
        </w:rPr>
        <w:t>egestas</w:t>
      </w:r>
      <w:proofErr w:type="spellEnd"/>
      <w:r w:rsidRPr="002C1145">
        <w:rPr>
          <w:rFonts w:asciiTheme="minorHAnsi" w:hAnsiTheme="minorHAnsi" w:cstheme="minorHAnsi"/>
        </w:rPr>
        <w:t xml:space="preserve"> dui id </w:t>
      </w:r>
      <w:proofErr w:type="spellStart"/>
      <w:r w:rsidRPr="002C1145">
        <w:rPr>
          <w:rFonts w:asciiTheme="minorHAnsi" w:hAnsiTheme="minorHAnsi" w:cstheme="minorHAnsi"/>
        </w:rPr>
        <w:t>ornare</w:t>
      </w:r>
      <w:proofErr w:type="spellEnd"/>
      <w:r w:rsidRPr="002C1145">
        <w:rPr>
          <w:rFonts w:asciiTheme="minorHAnsi" w:hAnsiTheme="minorHAnsi" w:cstheme="minorHAnsi"/>
        </w:rPr>
        <w:t xml:space="preserve"> </w:t>
      </w:r>
      <w:proofErr w:type="spellStart"/>
      <w:r w:rsidRPr="002C1145">
        <w:rPr>
          <w:rFonts w:asciiTheme="minorHAnsi" w:hAnsiTheme="minorHAnsi" w:cstheme="minorHAnsi"/>
        </w:rPr>
        <w:t>arcu</w:t>
      </w:r>
      <w:proofErr w:type="spellEnd"/>
    </w:p>
    <w:p w14:paraId="0CA67864" w14:textId="3E4C2060" w:rsidR="00216E78" w:rsidRPr="002C1145" w:rsidRDefault="00216E78" w:rsidP="00216E78">
      <w:pPr>
        <w:rPr>
          <w:rFonts w:asciiTheme="minorHAnsi" w:hAnsiTheme="minorHAnsi" w:cstheme="minorHAnsi"/>
          <w:b/>
        </w:rPr>
      </w:pPr>
    </w:p>
    <w:p w14:paraId="657F241A" w14:textId="77777777" w:rsidR="00DD198F" w:rsidRPr="002C1145" w:rsidRDefault="00DD198F" w:rsidP="00216E78">
      <w:pPr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1D935D4E" w14:textId="7063755F" w:rsidR="00DD198F" w:rsidRDefault="0098229A" w:rsidP="00216E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SUPPLEMENTAL MATERIALS</w:t>
      </w:r>
    </w:p>
    <w:p w14:paraId="329AACEE" w14:textId="57F74E61" w:rsidR="0098229A" w:rsidRPr="002C1145" w:rsidRDefault="0098229A" w:rsidP="003A58C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available, use the space below to provide any additional information that will support your proposal such as </w:t>
      </w:r>
      <w:r w:rsidR="003A58CE">
        <w:rPr>
          <w:rFonts w:asciiTheme="minorHAnsi" w:hAnsiTheme="minorHAnsi" w:cstheme="minorHAnsi"/>
          <w:sz w:val="22"/>
          <w:szCs w:val="22"/>
        </w:rPr>
        <w:t xml:space="preserve">critical reviews, photos, programs or playbills, etc. </w:t>
      </w:r>
    </w:p>
    <w:p w14:paraId="7A394C2B" w14:textId="032C1326" w:rsidR="00DD198F" w:rsidRPr="002C1145" w:rsidRDefault="00DD198F" w:rsidP="00216E78">
      <w:pPr>
        <w:rPr>
          <w:rFonts w:asciiTheme="minorHAnsi" w:hAnsiTheme="minorHAnsi" w:cstheme="minorHAnsi"/>
          <w:b/>
          <w:sz w:val="22"/>
          <w:szCs w:val="22"/>
        </w:rPr>
      </w:pPr>
    </w:p>
    <w:p w14:paraId="4CE7404B" w14:textId="5E9A4C85" w:rsidR="00DD198F" w:rsidRPr="002C1145" w:rsidRDefault="00DD198F" w:rsidP="00216E78">
      <w:pPr>
        <w:rPr>
          <w:rFonts w:asciiTheme="minorHAnsi" w:hAnsiTheme="minorHAnsi" w:cstheme="minorHAnsi"/>
          <w:b/>
          <w:sz w:val="22"/>
          <w:szCs w:val="22"/>
        </w:rPr>
      </w:pPr>
    </w:p>
    <w:p w14:paraId="607681E6" w14:textId="3D6250DC" w:rsidR="00DD198F" w:rsidRPr="002C1145" w:rsidRDefault="00DD198F" w:rsidP="00216E78">
      <w:pPr>
        <w:rPr>
          <w:rFonts w:asciiTheme="minorHAnsi" w:hAnsiTheme="minorHAnsi" w:cstheme="minorHAnsi"/>
          <w:b/>
          <w:sz w:val="22"/>
          <w:szCs w:val="22"/>
        </w:rPr>
      </w:pPr>
    </w:p>
    <w:p w14:paraId="7FC4EEDF" w14:textId="410CD0E1" w:rsidR="00DD198F" w:rsidRPr="002C1145" w:rsidRDefault="00DD198F" w:rsidP="00216E78">
      <w:pPr>
        <w:rPr>
          <w:rFonts w:asciiTheme="minorHAnsi" w:hAnsiTheme="minorHAnsi" w:cstheme="minorHAnsi"/>
          <w:b/>
          <w:sz w:val="22"/>
          <w:szCs w:val="22"/>
        </w:rPr>
      </w:pPr>
    </w:p>
    <w:p w14:paraId="56758FF3" w14:textId="77777777" w:rsidR="00DD198F" w:rsidRPr="002C1145" w:rsidRDefault="00DD198F" w:rsidP="00DD198F">
      <w:pPr>
        <w:rPr>
          <w:rFonts w:asciiTheme="minorHAnsi" w:hAnsiTheme="minorHAnsi" w:cstheme="minorHAnsi"/>
          <w:b/>
          <w:sz w:val="22"/>
          <w:szCs w:val="22"/>
        </w:rPr>
      </w:pPr>
    </w:p>
    <w:p w14:paraId="2AC40200" w14:textId="77777777" w:rsidR="00DD198F" w:rsidRPr="002C1145" w:rsidRDefault="00DD198F" w:rsidP="00DD198F">
      <w:pPr>
        <w:rPr>
          <w:rFonts w:asciiTheme="minorHAnsi" w:hAnsiTheme="minorHAnsi" w:cstheme="minorHAnsi"/>
          <w:b/>
          <w:sz w:val="22"/>
          <w:szCs w:val="22"/>
        </w:rPr>
      </w:pPr>
    </w:p>
    <w:p w14:paraId="1EA6EE31" w14:textId="77777777" w:rsidR="00DD198F" w:rsidRPr="002C1145" w:rsidRDefault="00DD198F" w:rsidP="00DD198F">
      <w:pPr>
        <w:rPr>
          <w:rFonts w:asciiTheme="minorHAnsi" w:hAnsiTheme="minorHAnsi" w:cstheme="minorHAnsi"/>
          <w:b/>
          <w:sz w:val="22"/>
          <w:szCs w:val="22"/>
        </w:rPr>
      </w:pPr>
    </w:p>
    <w:p w14:paraId="509C5ADB" w14:textId="77777777" w:rsidR="00DD198F" w:rsidRPr="002C1145" w:rsidRDefault="00DD198F" w:rsidP="00DD198F">
      <w:pPr>
        <w:rPr>
          <w:rFonts w:asciiTheme="minorHAnsi" w:hAnsiTheme="minorHAnsi" w:cstheme="minorHAnsi"/>
          <w:b/>
          <w:sz w:val="22"/>
          <w:szCs w:val="22"/>
        </w:rPr>
      </w:pPr>
    </w:p>
    <w:p w14:paraId="201EF12E" w14:textId="77777777" w:rsidR="00DD198F" w:rsidRPr="002C1145" w:rsidRDefault="00DD198F" w:rsidP="00DD198F">
      <w:pPr>
        <w:rPr>
          <w:rFonts w:asciiTheme="minorHAnsi" w:hAnsiTheme="minorHAnsi" w:cstheme="minorHAnsi"/>
          <w:b/>
          <w:sz w:val="22"/>
          <w:szCs w:val="22"/>
        </w:rPr>
      </w:pPr>
    </w:p>
    <w:p w14:paraId="39E62981" w14:textId="77777777" w:rsidR="00DD198F" w:rsidRPr="002C1145" w:rsidRDefault="00DD198F" w:rsidP="00DD198F">
      <w:pPr>
        <w:rPr>
          <w:rFonts w:asciiTheme="minorHAnsi" w:hAnsiTheme="minorHAnsi" w:cstheme="minorHAnsi"/>
          <w:b/>
          <w:sz w:val="22"/>
          <w:szCs w:val="22"/>
        </w:rPr>
      </w:pPr>
    </w:p>
    <w:p w14:paraId="36B0262A" w14:textId="77777777" w:rsidR="00DD198F" w:rsidRPr="002C1145" w:rsidRDefault="00DD198F" w:rsidP="00DD198F">
      <w:pPr>
        <w:rPr>
          <w:rFonts w:asciiTheme="minorHAnsi" w:hAnsiTheme="minorHAnsi" w:cstheme="minorHAnsi"/>
          <w:b/>
          <w:sz w:val="22"/>
          <w:szCs w:val="22"/>
        </w:rPr>
      </w:pPr>
    </w:p>
    <w:p w14:paraId="1F7A10C6" w14:textId="77777777" w:rsidR="00DD198F" w:rsidRPr="002C1145" w:rsidRDefault="00DD198F" w:rsidP="00DD198F">
      <w:pPr>
        <w:rPr>
          <w:rFonts w:asciiTheme="minorHAnsi" w:hAnsiTheme="minorHAnsi" w:cstheme="minorHAnsi"/>
          <w:b/>
          <w:sz w:val="22"/>
          <w:szCs w:val="22"/>
        </w:rPr>
      </w:pPr>
    </w:p>
    <w:p w14:paraId="09556E0B" w14:textId="77777777" w:rsidR="00DD198F" w:rsidRPr="002C1145" w:rsidRDefault="00DD198F" w:rsidP="00DD198F">
      <w:pPr>
        <w:rPr>
          <w:rFonts w:asciiTheme="minorHAnsi" w:hAnsiTheme="minorHAnsi" w:cstheme="minorHAnsi"/>
          <w:b/>
          <w:sz w:val="22"/>
          <w:szCs w:val="22"/>
        </w:rPr>
      </w:pPr>
    </w:p>
    <w:p w14:paraId="06F77C1A" w14:textId="77777777" w:rsidR="00DD198F" w:rsidRPr="002C1145" w:rsidRDefault="00DD198F" w:rsidP="00DD198F">
      <w:pPr>
        <w:rPr>
          <w:rFonts w:asciiTheme="minorHAnsi" w:hAnsiTheme="minorHAnsi" w:cstheme="minorHAnsi"/>
          <w:b/>
          <w:sz w:val="22"/>
          <w:szCs w:val="22"/>
        </w:rPr>
      </w:pPr>
    </w:p>
    <w:p w14:paraId="189B4F4F" w14:textId="77777777" w:rsidR="00DD198F" w:rsidRPr="002C1145" w:rsidRDefault="00DD198F" w:rsidP="00DD198F">
      <w:pPr>
        <w:rPr>
          <w:rFonts w:asciiTheme="minorHAnsi" w:hAnsiTheme="minorHAnsi" w:cstheme="minorHAnsi"/>
          <w:b/>
          <w:sz w:val="22"/>
          <w:szCs w:val="22"/>
        </w:rPr>
      </w:pPr>
    </w:p>
    <w:p w14:paraId="0300018F" w14:textId="77777777" w:rsidR="00DD198F" w:rsidRPr="002C1145" w:rsidRDefault="00DD198F" w:rsidP="00DD198F">
      <w:pPr>
        <w:rPr>
          <w:rFonts w:asciiTheme="minorHAnsi" w:hAnsiTheme="minorHAnsi" w:cstheme="minorHAnsi"/>
          <w:b/>
          <w:sz w:val="22"/>
          <w:szCs w:val="22"/>
        </w:rPr>
      </w:pPr>
    </w:p>
    <w:p w14:paraId="2299E81A" w14:textId="77777777" w:rsidR="00DD198F" w:rsidRPr="002C1145" w:rsidRDefault="00DD198F" w:rsidP="00DD198F">
      <w:pPr>
        <w:rPr>
          <w:rFonts w:asciiTheme="minorHAnsi" w:hAnsiTheme="minorHAnsi" w:cstheme="minorHAnsi"/>
          <w:b/>
          <w:sz w:val="22"/>
          <w:szCs w:val="22"/>
        </w:rPr>
      </w:pPr>
    </w:p>
    <w:p w14:paraId="4B92DC23" w14:textId="77777777" w:rsidR="00DD198F" w:rsidRPr="002C1145" w:rsidRDefault="00DD198F" w:rsidP="00DD198F">
      <w:pPr>
        <w:rPr>
          <w:rFonts w:asciiTheme="minorHAnsi" w:hAnsiTheme="minorHAnsi" w:cstheme="minorHAnsi"/>
          <w:b/>
          <w:sz w:val="22"/>
          <w:szCs w:val="22"/>
        </w:rPr>
      </w:pPr>
    </w:p>
    <w:p w14:paraId="06E5AE6D" w14:textId="77777777" w:rsidR="00DD198F" w:rsidRPr="002C1145" w:rsidRDefault="00DD198F" w:rsidP="00DD198F">
      <w:pPr>
        <w:rPr>
          <w:rFonts w:asciiTheme="minorHAnsi" w:hAnsiTheme="minorHAnsi" w:cstheme="minorHAnsi"/>
          <w:b/>
          <w:sz w:val="22"/>
          <w:szCs w:val="22"/>
        </w:rPr>
      </w:pPr>
    </w:p>
    <w:p w14:paraId="117B708D" w14:textId="77777777" w:rsidR="00DD198F" w:rsidRPr="002C1145" w:rsidRDefault="00DD198F" w:rsidP="00DD198F">
      <w:pPr>
        <w:rPr>
          <w:rFonts w:asciiTheme="minorHAnsi" w:hAnsiTheme="minorHAnsi" w:cstheme="minorHAnsi"/>
          <w:b/>
          <w:sz w:val="22"/>
          <w:szCs w:val="22"/>
        </w:rPr>
      </w:pPr>
    </w:p>
    <w:p w14:paraId="6A281A4E" w14:textId="77777777" w:rsidR="00DD198F" w:rsidRPr="002C1145" w:rsidRDefault="00DD198F" w:rsidP="00DD198F">
      <w:pPr>
        <w:rPr>
          <w:rFonts w:asciiTheme="minorHAnsi" w:hAnsiTheme="minorHAnsi" w:cstheme="minorHAnsi"/>
          <w:b/>
          <w:sz w:val="22"/>
          <w:szCs w:val="22"/>
        </w:rPr>
      </w:pPr>
    </w:p>
    <w:p w14:paraId="766F4ABE" w14:textId="77777777" w:rsidR="00DD198F" w:rsidRPr="002C1145" w:rsidRDefault="00DD198F" w:rsidP="00DD198F">
      <w:pPr>
        <w:rPr>
          <w:rFonts w:asciiTheme="minorHAnsi" w:hAnsiTheme="minorHAnsi" w:cstheme="minorHAnsi"/>
          <w:b/>
          <w:sz w:val="22"/>
          <w:szCs w:val="22"/>
        </w:rPr>
      </w:pPr>
    </w:p>
    <w:p w14:paraId="7E78ADE1" w14:textId="77777777" w:rsidR="00DD198F" w:rsidRPr="002C1145" w:rsidRDefault="00DD198F" w:rsidP="00DD198F">
      <w:pPr>
        <w:rPr>
          <w:rFonts w:asciiTheme="minorHAnsi" w:hAnsiTheme="minorHAnsi" w:cstheme="minorHAnsi"/>
          <w:b/>
          <w:sz w:val="22"/>
          <w:szCs w:val="22"/>
        </w:rPr>
      </w:pPr>
    </w:p>
    <w:p w14:paraId="2DEFEE73" w14:textId="689B8E89" w:rsidR="00DD198F" w:rsidRPr="002C1145" w:rsidRDefault="00DD198F" w:rsidP="00DD198F">
      <w:pPr>
        <w:rPr>
          <w:rFonts w:asciiTheme="minorHAnsi" w:hAnsiTheme="minorHAnsi" w:cstheme="minorHAnsi"/>
          <w:sz w:val="22"/>
          <w:szCs w:val="22"/>
        </w:rPr>
      </w:pPr>
    </w:p>
    <w:sectPr w:rsidR="00DD198F" w:rsidRPr="002C1145" w:rsidSect="00D95CB8">
      <w:head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ED602" w14:textId="77777777" w:rsidR="009F3F9D" w:rsidRDefault="009F3F9D" w:rsidP="00EC14F3">
      <w:r>
        <w:separator/>
      </w:r>
    </w:p>
  </w:endnote>
  <w:endnote w:type="continuationSeparator" w:id="0">
    <w:p w14:paraId="42D014E5" w14:textId="77777777" w:rsidR="009F3F9D" w:rsidRDefault="009F3F9D" w:rsidP="00EC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66092" w14:textId="77777777" w:rsidR="009F3F9D" w:rsidRDefault="009F3F9D" w:rsidP="00EC14F3">
      <w:r>
        <w:separator/>
      </w:r>
    </w:p>
  </w:footnote>
  <w:footnote w:type="continuationSeparator" w:id="0">
    <w:p w14:paraId="36DD4563" w14:textId="77777777" w:rsidR="009F3F9D" w:rsidRDefault="009F3F9D" w:rsidP="00EC1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9BB5E" w14:textId="77777777" w:rsidR="00EC14F3" w:rsidRDefault="0018563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1CFE13D" wp14:editId="69F74D06">
              <wp:simplePos x="0" y="0"/>
              <wp:positionH relativeFrom="margin">
                <wp:posOffset>2675255</wp:posOffset>
              </wp:positionH>
              <wp:positionV relativeFrom="margin">
                <wp:posOffset>-618490</wp:posOffset>
              </wp:positionV>
              <wp:extent cx="4049395" cy="44513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4939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B09BC" w14:textId="39CEBD38" w:rsidR="002C1145" w:rsidRDefault="00117E19" w:rsidP="002C1145">
                          <w:pPr>
                            <w:spacing w:line="360" w:lineRule="auto"/>
                            <w:jc w:val="center"/>
                            <w:rPr>
                              <w:rFonts w:ascii="Trebuchet MS" w:hAnsi="Trebuchet MS"/>
                              <w:b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</w:rPr>
                            <w:t>SUPPORT</w:t>
                          </w:r>
                          <w:r w:rsidR="002C1145">
                            <w:rPr>
                              <w:rFonts w:ascii="Trebuchet MS" w:hAnsi="Trebuchet MS"/>
                              <w:b/>
                            </w:rPr>
                            <w:t xml:space="preserve"> MATERIALS: CALL FOR PROPOSALS </w:t>
                          </w:r>
                        </w:p>
                        <w:p w14:paraId="6854DFC3" w14:textId="77AC9823" w:rsidR="00EC14F3" w:rsidRPr="002C1145" w:rsidRDefault="00185632" w:rsidP="002C1145">
                          <w:pPr>
                            <w:spacing w:line="360" w:lineRule="auto"/>
                            <w:jc w:val="center"/>
                            <w:rPr>
                              <w:rFonts w:ascii="Trebuchet MS" w:hAnsi="Trebuchet MS"/>
                              <w:b/>
                              <w:sz w:val="22"/>
                              <w:szCs w:val="22"/>
                            </w:rPr>
                          </w:pPr>
                          <w:r w:rsidRPr="002C1145">
                            <w:rPr>
                              <w:rFonts w:ascii="Trebuchet MS" w:hAnsi="Trebuchet MS"/>
                              <w:b/>
                              <w:sz w:val="22"/>
                              <w:szCs w:val="22"/>
                            </w:rPr>
                            <w:t>2020-21</w:t>
                          </w:r>
                          <w:r w:rsidR="002C1145" w:rsidRPr="002C1145">
                            <w:rPr>
                              <w:rFonts w:ascii="Trebuchet MS" w:hAnsi="Trebuchet MS"/>
                              <w:b/>
                              <w:sz w:val="22"/>
                              <w:szCs w:val="22"/>
                            </w:rPr>
                            <w:t xml:space="preserve"> Programs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CFE1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65pt;margin-top:-48.7pt;width:318.85pt;height:35.0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" stroked="f">
              <v:path arrowok="t"/>
              <v:textbox style="mso-fit-shape-to-text:t">
                <w:txbxContent>
                  <w:p w14:paraId="757B09BC" w14:textId="39CEBD38" w:rsidR="002C1145" w:rsidRDefault="00117E19" w:rsidP="002C1145">
                    <w:pPr>
                      <w:spacing w:line="360" w:lineRule="auto"/>
                      <w:jc w:val="center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rFonts w:ascii="Trebuchet MS" w:hAnsi="Trebuchet MS"/>
                        <w:b/>
                      </w:rPr>
                      <w:t>SUPPORT</w:t>
                    </w:r>
                    <w:r w:rsidR="002C1145">
                      <w:rPr>
                        <w:rFonts w:ascii="Trebuchet MS" w:hAnsi="Trebuchet MS"/>
                        <w:b/>
                      </w:rPr>
                      <w:t xml:space="preserve"> MATERIALS: CALL FOR PROPOSALS </w:t>
                    </w:r>
                  </w:p>
                  <w:p w14:paraId="6854DFC3" w14:textId="77AC9823" w:rsidR="00EC14F3" w:rsidRPr="002C1145" w:rsidRDefault="00185632" w:rsidP="002C1145">
                    <w:pPr>
                      <w:spacing w:line="360" w:lineRule="auto"/>
                      <w:jc w:val="center"/>
                      <w:rPr>
                        <w:rFonts w:ascii="Trebuchet MS" w:hAnsi="Trebuchet MS"/>
                        <w:b/>
                        <w:sz w:val="22"/>
                        <w:szCs w:val="22"/>
                      </w:rPr>
                    </w:pPr>
                    <w:r w:rsidRPr="002C1145">
                      <w:rPr>
                        <w:rFonts w:ascii="Trebuchet MS" w:hAnsi="Trebuchet MS"/>
                        <w:b/>
                        <w:sz w:val="22"/>
                        <w:szCs w:val="22"/>
                      </w:rPr>
                      <w:t>2020-21</w:t>
                    </w:r>
                    <w:r w:rsidR="002C1145" w:rsidRPr="002C1145">
                      <w:rPr>
                        <w:rFonts w:ascii="Trebuchet MS" w:hAnsi="Trebuchet MS"/>
                        <w:b/>
                        <w:sz w:val="22"/>
                        <w:szCs w:val="22"/>
                      </w:rPr>
                      <w:t xml:space="preserve"> Programs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02D793F6" wp14:editId="2353FE70">
          <wp:extent cx="2336800" cy="927100"/>
          <wp:effectExtent l="0" t="0" r="0" b="0"/>
          <wp:docPr id="1" name="Picture 1" descr="SDCC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CC-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691F"/>
    <w:multiLevelType w:val="hybridMultilevel"/>
    <w:tmpl w:val="60CC0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4337"/>
    <w:multiLevelType w:val="hybridMultilevel"/>
    <w:tmpl w:val="CBD43764"/>
    <w:lvl w:ilvl="0" w:tplc="43B4C216">
      <w:start w:val="1"/>
      <w:numFmt w:val="decimal"/>
      <w:lvlText w:val="%1."/>
      <w:lvlJc w:val="left"/>
      <w:pPr>
        <w:ind w:left="136" w:hanging="245"/>
      </w:pPr>
      <w:rPr>
        <w:rFonts w:ascii="Times New Roman" w:eastAsia="Times New Roman" w:hAnsi="Times New Roman" w:cs="Times New Roman" w:hint="default"/>
        <w:color w:val="181818"/>
        <w:w w:val="109"/>
        <w:sz w:val="23"/>
        <w:szCs w:val="23"/>
      </w:rPr>
    </w:lvl>
    <w:lvl w:ilvl="1" w:tplc="4F4C7AA6">
      <w:numFmt w:val="bullet"/>
      <w:lvlText w:val="•"/>
      <w:lvlJc w:val="left"/>
      <w:pPr>
        <w:ind w:left="1230" w:hanging="245"/>
      </w:pPr>
      <w:rPr>
        <w:rFonts w:hint="default"/>
      </w:rPr>
    </w:lvl>
    <w:lvl w:ilvl="2" w:tplc="BD1EC5EC">
      <w:numFmt w:val="bullet"/>
      <w:lvlText w:val="•"/>
      <w:lvlJc w:val="left"/>
      <w:pPr>
        <w:ind w:left="2320" w:hanging="245"/>
      </w:pPr>
      <w:rPr>
        <w:rFonts w:hint="default"/>
      </w:rPr>
    </w:lvl>
    <w:lvl w:ilvl="3" w:tplc="92C061F4">
      <w:numFmt w:val="bullet"/>
      <w:lvlText w:val="•"/>
      <w:lvlJc w:val="left"/>
      <w:pPr>
        <w:ind w:left="3410" w:hanging="245"/>
      </w:pPr>
      <w:rPr>
        <w:rFonts w:hint="default"/>
      </w:rPr>
    </w:lvl>
    <w:lvl w:ilvl="4" w:tplc="21806FC4">
      <w:numFmt w:val="bullet"/>
      <w:lvlText w:val="•"/>
      <w:lvlJc w:val="left"/>
      <w:pPr>
        <w:ind w:left="4500" w:hanging="245"/>
      </w:pPr>
      <w:rPr>
        <w:rFonts w:hint="default"/>
      </w:rPr>
    </w:lvl>
    <w:lvl w:ilvl="5" w:tplc="16921C3E">
      <w:numFmt w:val="bullet"/>
      <w:lvlText w:val="•"/>
      <w:lvlJc w:val="left"/>
      <w:pPr>
        <w:ind w:left="5590" w:hanging="245"/>
      </w:pPr>
      <w:rPr>
        <w:rFonts w:hint="default"/>
      </w:rPr>
    </w:lvl>
    <w:lvl w:ilvl="6" w:tplc="D1BCB6D4">
      <w:numFmt w:val="bullet"/>
      <w:lvlText w:val="•"/>
      <w:lvlJc w:val="left"/>
      <w:pPr>
        <w:ind w:left="6680" w:hanging="245"/>
      </w:pPr>
      <w:rPr>
        <w:rFonts w:hint="default"/>
      </w:rPr>
    </w:lvl>
    <w:lvl w:ilvl="7" w:tplc="60B8E652">
      <w:numFmt w:val="bullet"/>
      <w:lvlText w:val="•"/>
      <w:lvlJc w:val="left"/>
      <w:pPr>
        <w:ind w:left="7770" w:hanging="245"/>
      </w:pPr>
      <w:rPr>
        <w:rFonts w:hint="default"/>
      </w:rPr>
    </w:lvl>
    <w:lvl w:ilvl="8" w:tplc="763A061E">
      <w:numFmt w:val="bullet"/>
      <w:lvlText w:val="•"/>
      <w:lvlJc w:val="left"/>
      <w:pPr>
        <w:ind w:left="8860" w:hanging="245"/>
      </w:pPr>
      <w:rPr>
        <w:rFonts w:hint="default"/>
      </w:rPr>
    </w:lvl>
  </w:abstractNum>
  <w:abstractNum w:abstractNumId="2" w15:restartNumberingAfterBreak="0">
    <w:nsid w:val="08A55A6B"/>
    <w:multiLevelType w:val="hybridMultilevel"/>
    <w:tmpl w:val="8DFC847A"/>
    <w:lvl w:ilvl="0" w:tplc="A238AB6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82C4E"/>
    <w:multiLevelType w:val="hybridMultilevel"/>
    <w:tmpl w:val="60CC0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22F0D"/>
    <w:multiLevelType w:val="hybridMultilevel"/>
    <w:tmpl w:val="7C66F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11D30"/>
    <w:multiLevelType w:val="hybridMultilevel"/>
    <w:tmpl w:val="6A34E120"/>
    <w:lvl w:ilvl="0" w:tplc="CCD0FE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4EE1"/>
    <w:multiLevelType w:val="hybridMultilevel"/>
    <w:tmpl w:val="DE1088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4C7CBE"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97D688E0">
      <w:numFmt w:val="bullet"/>
      <w:lvlText w:val=""/>
      <w:lvlJc w:val="left"/>
      <w:pPr>
        <w:ind w:left="2700" w:hanging="720"/>
      </w:pPr>
      <w:rPr>
        <w:rFonts w:ascii="Symbol" w:eastAsia="Times New Roman" w:hAnsi="Symbol" w:cs="Times New Roman" w:hint="default"/>
      </w:rPr>
    </w:lvl>
    <w:lvl w:ilvl="3" w:tplc="D3588536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615A5"/>
    <w:multiLevelType w:val="hybridMultilevel"/>
    <w:tmpl w:val="18F82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9748D"/>
    <w:multiLevelType w:val="hybridMultilevel"/>
    <w:tmpl w:val="0B287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14C7CBE"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706C5"/>
    <w:multiLevelType w:val="hybridMultilevel"/>
    <w:tmpl w:val="1CF2CA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A7853"/>
    <w:multiLevelType w:val="hybridMultilevel"/>
    <w:tmpl w:val="B9E86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44671"/>
    <w:multiLevelType w:val="hybridMultilevel"/>
    <w:tmpl w:val="E9D8B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91B22"/>
    <w:multiLevelType w:val="hybridMultilevel"/>
    <w:tmpl w:val="288497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21EA3"/>
    <w:multiLevelType w:val="hybridMultilevel"/>
    <w:tmpl w:val="63D2E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E547C"/>
    <w:multiLevelType w:val="hybridMultilevel"/>
    <w:tmpl w:val="4F306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36991"/>
    <w:multiLevelType w:val="hybridMultilevel"/>
    <w:tmpl w:val="3DD8185C"/>
    <w:lvl w:ilvl="0" w:tplc="C0F2A24A">
      <w:numFmt w:val="bullet"/>
      <w:lvlText w:val="•"/>
      <w:lvlJc w:val="left"/>
      <w:pPr>
        <w:ind w:left="1607" w:hanging="362"/>
      </w:pPr>
      <w:rPr>
        <w:rFonts w:ascii="Times New Roman" w:eastAsia="Times New Roman" w:hAnsi="Times New Roman" w:cs="Times New Roman" w:hint="default"/>
        <w:color w:val="181818"/>
        <w:w w:val="102"/>
        <w:sz w:val="23"/>
        <w:szCs w:val="23"/>
      </w:rPr>
    </w:lvl>
    <w:lvl w:ilvl="1" w:tplc="7ABC1D72">
      <w:numFmt w:val="bullet"/>
      <w:lvlText w:val="•"/>
      <w:lvlJc w:val="left"/>
      <w:pPr>
        <w:ind w:left="1603" w:hanging="274"/>
      </w:pPr>
      <w:rPr>
        <w:rFonts w:ascii="Times New Roman" w:eastAsia="Times New Roman" w:hAnsi="Times New Roman" w:cs="Times New Roman" w:hint="default"/>
        <w:color w:val="181818"/>
        <w:w w:val="103"/>
        <w:sz w:val="23"/>
        <w:szCs w:val="23"/>
      </w:rPr>
    </w:lvl>
    <w:lvl w:ilvl="2" w:tplc="0A98E560">
      <w:numFmt w:val="bullet"/>
      <w:lvlText w:val="o"/>
      <w:lvlJc w:val="left"/>
      <w:pPr>
        <w:ind w:left="2323" w:hanging="355"/>
      </w:pPr>
      <w:rPr>
        <w:rFonts w:hint="default"/>
        <w:w w:val="103"/>
      </w:rPr>
    </w:lvl>
    <w:lvl w:ilvl="3" w:tplc="42983C52">
      <w:numFmt w:val="bullet"/>
      <w:lvlText w:val="•"/>
      <w:lvlJc w:val="left"/>
      <w:pPr>
        <w:ind w:left="4257" w:hanging="355"/>
      </w:pPr>
      <w:rPr>
        <w:rFonts w:hint="default"/>
      </w:rPr>
    </w:lvl>
    <w:lvl w:ilvl="4" w:tplc="9C04E0CA">
      <w:numFmt w:val="bullet"/>
      <w:lvlText w:val="•"/>
      <w:lvlJc w:val="left"/>
      <w:pPr>
        <w:ind w:left="5226" w:hanging="355"/>
      </w:pPr>
      <w:rPr>
        <w:rFonts w:hint="default"/>
      </w:rPr>
    </w:lvl>
    <w:lvl w:ilvl="5" w:tplc="5A42F750">
      <w:numFmt w:val="bullet"/>
      <w:lvlText w:val="•"/>
      <w:lvlJc w:val="left"/>
      <w:pPr>
        <w:ind w:left="6195" w:hanging="355"/>
      </w:pPr>
      <w:rPr>
        <w:rFonts w:hint="default"/>
      </w:rPr>
    </w:lvl>
    <w:lvl w:ilvl="6" w:tplc="776CE2D8">
      <w:numFmt w:val="bullet"/>
      <w:lvlText w:val="•"/>
      <w:lvlJc w:val="left"/>
      <w:pPr>
        <w:ind w:left="7164" w:hanging="355"/>
      </w:pPr>
      <w:rPr>
        <w:rFonts w:hint="default"/>
      </w:rPr>
    </w:lvl>
    <w:lvl w:ilvl="7" w:tplc="33548B7C">
      <w:numFmt w:val="bullet"/>
      <w:lvlText w:val="•"/>
      <w:lvlJc w:val="left"/>
      <w:pPr>
        <w:ind w:left="8133" w:hanging="355"/>
      </w:pPr>
      <w:rPr>
        <w:rFonts w:hint="default"/>
      </w:rPr>
    </w:lvl>
    <w:lvl w:ilvl="8" w:tplc="7B7E0CB6">
      <w:numFmt w:val="bullet"/>
      <w:lvlText w:val="•"/>
      <w:lvlJc w:val="left"/>
      <w:pPr>
        <w:ind w:left="9102" w:hanging="355"/>
      </w:pPr>
      <w:rPr>
        <w:rFonts w:hint="default"/>
      </w:rPr>
    </w:lvl>
  </w:abstractNum>
  <w:abstractNum w:abstractNumId="16" w15:restartNumberingAfterBreak="0">
    <w:nsid w:val="42E20C54"/>
    <w:multiLevelType w:val="hybridMultilevel"/>
    <w:tmpl w:val="C530522A"/>
    <w:lvl w:ilvl="0" w:tplc="4D483D8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A5680"/>
    <w:multiLevelType w:val="hybridMultilevel"/>
    <w:tmpl w:val="7F404A7C"/>
    <w:lvl w:ilvl="0" w:tplc="C3F873EA">
      <w:start w:val="1"/>
      <w:numFmt w:val="decimal"/>
      <w:lvlText w:val="%1."/>
      <w:lvlJc w:val="left"/>
      <w:pPr>
        <w:ind w:left="165" w:hanging="239"/>
      </w:pPr>
      <w:rPr>
        <w:rFonts w:hint="default"/>
        <w:spacing w:val="-1"/>
        <w:w w:val="104"/>
      </w:rPr>
    </w:lvl>
    <w:lvl w:ilvl="1" w:tplc="46D85ADC">
      <w:start w:val="1"/>
      <w:numFmt w:val="decimal"/>
      <w:lvlText w:val="%2."/>
      <w:lvlJc w:val="left"/>
      <w:pPr>
        <w:ind w:left="514" w:hanging="354"/>
      </w:pPr>
      <w:rPr>
        <w:rFonts w:hint="default"/>
        <w:b/>
        <w:bCs/>
        <w:w w:val="105"/>
      </w:rPr>
    </w:lvl>
    <w:lvl w:ilvl="2" w:tplc="459269C2">
      <w:numFmt w:val="bullet"/>
      <w:lvlText w:val="•"/>
      <w:lvlJc w:val="left"/>
      <w:pPr>
        <w:ind w:left="1580" w:hanging="362"/>
      </w:pPr>
      <w:rPr>
        <w:rFonts w:ascii="Times New Roman" w:eastAsia="Times New Roman" w:hAnsi="Times New Roman" w:cs="Times New Roman" w:hint="default"/>
        <w:color w:val="181818"/>
        <w:w w:val="103"/>
        <w:sz w:val="23"/>
        <w:szCs w:val="23"/>
      </w:rPr>
    </w:lvl>
    <w:lvl w:ilvl="3" w:tplc="CF5A5B12">
      <w:numFmt w:val="bullet"/>
      <w:lvlText w:val="o"/>
      <w:lvlJc w:val="left"/>
      <w:pPr>
        <w:ind w:left="2309" w:hanging="177"/>
      </w:pPr>
      <w:rPr>
        <w:rFonts w:hint="default"/>
        <w:w w:val="104"/>
      </w:rPr>
    </w:lvl>
    <w:lvl w:ilvl="4" w:tplc="1F682618">
      <w:numFmt w:val="bullet"/>
      <w:lvlText w:val="•"/>
      <w:lvlJc w:val="left"/>
      <w:pPr>
        <w:ind w:left="1960" w:hanging="177"/>
      </w:pPr>
      <w:rPr>
        <w:rFonts w:hint="default"/>
      </w:rPr>
    </w:lvl>
    <w:lvl w:ilvl="5" w:tplc="E1D2D524">
      <w:numFmt w:val="bullet"/>
      <w:lvlText w:val="•"/>
      <w:lvlJc w:val="left"/>
      <w:pPr>
        <w:ind w:left="2300" w:hanging="177"/>
      </w:pPr>
      <w:rPr>
        <w:rFonts w:hint="default"/>
      </w:rPr>
    </w:lvl>
    <w:lvl w:ilvl="6" w:tplc="51F8FC08">
      <w:numFmt w:val="bullet"/>
      <w:lvlText w:val="•"/>
      <w:lvlJc w:val="left"/>
      <w:pPr>
        <w:ind w:left="2360" w:hanging="177"/>
      </w:pPr>
      <w:rPr>
        <w:rFonts w:hint="default"/>
      </w:rPr>
    </w:lvl>
    <w:lvl w:ilvl="7" w:tplc="871E1516">
      <w:numFmt w:val="bullet"/>
      <w:lvlText w:val="•"/>
      <w:lvlJc w:val="left"/>
      <w:pPr>
        <w:ind w:left="4530" w:hanging="177"/>
      </w:pPr>
      <w:rPr>
        <w:rFonts w:hint="default"/>
      </w:rPr>
    </w:lvl>
    <w:lvl w:ilvl="8" w:tplc="409ACDDC">
      <w:numFmt w:val="bullet"/>
      <w:lvlText w:val="•"/>
      <w:lvlJc w:val="left"/>
      <w:pPr>
        <w:ind w:left="6700" w:hanging="177"/>
      </w:pPr>
      <w:rPr>
        <w:rFonts w:hint="default"/>
      </w:rPr>
    </w:lvl>
  </w:abstractNum>
  <w:abstractNum w:abstractNumId="18" w15:restartNumberingAfterBreak="0">
    <w:nsid w:val="4A7D5790"/>
    <w:multiLevelType w:val="hybridMultilevel"/>
    <w:tmpl w:val="D6DEA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72374"/>
    <w:multiLevelType w:val="hybridMultilevel"/>
    <w:tmpl w:val="45DA0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77630"/>
    <w:multiLevelType w:val="hybridMultilevel"/>
    <w:tmpl w:val="A4B4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043BF"/>
    <w:multiLevelType w:val="hybridMultilevel"/>
    <w:tmpl w:val="9618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958DE"/>
    <w:multiLevelType w:val="hybridMultilevel"/>
    <w:tmpl w:val="30A20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10AB5"/>
    <w:multiLevelType w:val="hybridMultilevel"/>
    <w:tmpl w:val="F4BA4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A4599"/>
    <w:multiLevelType w:val="hybridMultilevel"/>
    <w:tmpl w:val="8898A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C7475"/>
    <w:multiLevelType w:val="hybridMultilevel"/>
    <w:tmpl w:val="DB04C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229F7"/>
    <w:multiLevelType w:val="hybridMultilevel"/>
    <w:tmpl w:val="3276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D45A0"/>
    <w:multiLevelType w:val="hybridMultilevel"/>
    <w:tmpl w:val="AB7C3162"/>
    <w:lvl w:ilvl="0" w:tplc="DE120C38">
      <w:numFmt w:val="bullet"/>
      <w:lvlText w:val="•"/>
      <w:lvlJc w:val="left"/>
      <w:pPr>
        <w:ind w:left="2316" w:hanging="369"/>
      </w:pPr>
      <w:rPr>
        <w:rFonts w:ascii="Times New Roman" w:eastAsia="Times New Roman" w:hAnsi="Times New Roman" w:cs="Times New Roman" w:hint="default"/>
        <w:color w:val="181818"/>
        <w:w w:val="104"/>
        <w:sz w:val="23"/>
        <w:szCs w:val="23"/>
      </w:rPr>
    </w:lvl>
    <w:lvl w:ilvl="1" w:tplc="1FB6DEBA">
      <w:numFmt w:val="bullet"/>
      <w:lvlText w:val="•"/>
      <w:lvlJc w:val="left"/>
      <w:pPr>
        <w:ind w:left="3192" w:hanging="369"/>
      </w:pPr>
      <w:rPr>
        <w:rFonts w:hint="default"/>
      </w:rPr>
    </w:lvl>
    <w:lvl w:ilvl="2" w:tplc="3DD6B3A0">
      <w:numFmt w:val="bullet"/>
      <w:lvlText w:val="•"/>
      <w:lvlJc w:val="left"/>
      <w:pPr>
        <w:ind w:left="4064" w:hanging="369"/>
      </w:pPr>
      <w:rPr>
        <w:rFonts w:hint="default"/>
      </w:rPr>
    </w:lvl>
    <w:lvl w:ilvl="3" w:tplc="AE5A2BEE">
      <w:numFmt w:val="bullet"/>
      <w:lvlText w:val="•"/>
      <w:lvlJc w:val="left"/>
      <w:pPr>
        <w:ind w:left="4936" w:hanging="369"/>
      </w:pPr>
      <w:rPr>
        <w:rFonts w:hint="default"/>
      </w:rPr>
    </w:lvl>
    <w:lvl w:ilvl="4" w:tplc="A600BF32">
      <w:numFmt w:val="bullet"/>
      <w:lvlText w:val="•"/>
      <w:lvlJc w:val="left"/>
      <w:pPr>
        <w:ind w:left="5808" w:hanging="369"/>
      </w:pPr>
      <w:rPr>
        <w:rFonts w:hint="default"/>
      </w:rPr>
    </w:lvl>
    <w:lvl w:ilvl="5" w:tplc="8B3858CC">
      <w:numFmt w:val="bullet"/>
      <w:lvlText w:val="•"/>
      <w:lvlJc w:val="left"/>
      <w:pPr>
        <w:ind w:left="6680" w:hanging="369"/>
      </w:pPr>
      <w:rPr>
        <w:rFonts w:hint="default"/>
      </w:rPr>
    </w:lvl>
    <w:lvl w:ilvl="6" w:tplc="00AC01B4">
      <w:numFmt w:val="bullet"/>
      <w:lvlText w:val="•"/>
      <w:lvlJc w:val="left"/>
      <w:pPr>
        <w:ind w:left="7552" w:hanging="369"/>
      </w:pPr>
      <w:rPr>
        <w:rFonts w:hint="default"/>
      </w:rPr>
    </w:lvl>
    <w:lvl w:ilvl="7" w:tplc="D43EE25A">
      <w:numFmt w:val="bullet"/>
      <w:lvlText w:val="•"/>
      <w:lvlJc w:val="left"/>
      <w:pPr>
        <w:ind w:left="8424" w:hanging="369"/>
      </w:pPr>
      <w:rPr>
        <w:rFonts w:hint="default"/>
      </w:rPr>
    </w:lvl>
    <w:lvl w:ilvl="8" w:tplc="37C84BFC">
      <w:numFmt w:val="bullet"/>
      <w:lvlText w:val="•"/>
      <w:lvlJc w:val="left"/>
      <w:pPr>
        <w:ind w:left="9296" w:hanging="369"/>
      </w:pPr>
      <w:rPr>
        <w:rFonts w:hint="default"/>
      </w:rPr>
    </w:lvl>
  </w:abstractNum>
  <w:abstractNum w:abstractNumId="28" w15:restartNumberingAfterBreak="0">
    <w:nsid w:val="7EFD766D"/>
    <w:multiLevelType w:val="hybridMultilevel"/>
    <w:tmpl w:val="2F3A5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5"/>
  </w:num>
  <w:num w:numId="5">
    <w:abstractNumId w:val="20"/>
  </w:num>
  <w:num w:numId="6">
    <w:abstractNumId w:val="21"/>
  </w:num>
  <w:num w:numId="7">
    <w:abstractNumId w:val="26"/>
  </w:num>
  <w:num w:numId="8">
    <w:abstractNumId w:val="16"/>
  </w:num>
  <w:num w:numId="9">
    <w:abstractNumId w:val="15"/>
  </w:num>
  <w:num w:numId="10">
    <w:abstractNumId w:val="27"/>
  </w:num>
  <w:num w:numId="11">
    <w:abstractNumId w:val="17"/>
  </w:num>
  <w:num w:numId="12">
    <w:abstractNumId w:val="1"/>
  </w:num>
  <w:num w:numId="13">
    <w:abstractNumId w:val="7"/>
  </w:num>
  <w:num w:numId="14">
    <w:abstractNumId w:val="8"/>
  </w:num>
  <w:num w:numId="15">
    <w:abstractNumId w:val="10"/>
  </w:num>
  <w:num w:numId="16">
    <w:abstractNumId w:val="25"/>
  </w:num>
  <w:num w:numId="17">
    <w:abstractNumId w:val="6"/>
  </w:num>
  <w:num w:numId="18">
    <w:abstractNumId w:val="24"/>
  </w:num>
  <w:num w:numId="19">
    <w:abstractNumId w:val="28"/>
  </w:num>
  <w:num w:numId="20">
    <w:abstractNumId w:val="22"/>
  </w:num>
  <w:num w:numId="21">
    <w:abstractNumId w:val="18"/>
  </w:num>
  <w:num w:numId="22">
    <w:abstractNumId w:val="0"/>
  </w:num>
  <w:num w:numId="23">
    <w:abstractNumId w:val="19"/>
  </w:num>
  <w:num w:numId="24">
    <w:abstractNumId w:val="14"/>
  </w:num>
  <w:num w:numId="25">
    <w:abstractNumId w:val="13"/>
  </w:num>
  <w:num w:numId="26">
    <w:abstractNumId w:val="11"/>
  </w:num>
  <w:num w:numId="27">
    <w:abstractNumId w:val="4"/>
  </w:num>
  <w:num w:numId="28">
    <w:abstractNumId w:val="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62"/>
    <w:rsid w:val="00021510"/>
    <w:rsid w:val="00055A79"/>
    <w:rsid w:val="00072AD7"/>
    <w:rsid w:val="000D2334"/>
    <w:rsid w:val="000D2E41"/>
    <w:rsid w:val="000E437B"/>
    <w:rsid w:val="000F077E"/>
    <w:rsid w:val="00103B0A"/>
    <w:rsid w:val="001153D9"/>
    <w:rsid w:val="00117E19"/>
    <w:rsid w:val="00121C51"/>
    <w:rsid w:val="00121CEE"/>
    <w:rsid w:val="0012340C"/>
    <w:rsid w:val="0015540C"/>
    <w:rsid w:val="00185632"/>
    <w:rsid w:val="001A4AA5"/>
    <w:rsid w:val="001E4FAF"/>
    <w:rsid w:val="00216E78"/>
    <w:rsid w:val="00247713"/>
    <w:rsid w:val="002543A6"/>
    <w:rsid w:val="00265CDC"/>
    <w:rsid w:val="00274062"/>
    <w:rsid w:val="00275477"/>
    <w:rsid w:val="00281A04"/>
    <w:rsid w:val="002C1145"/>
    <w:rsid w:val="002D1EDB"/>
    <w:rsid w:val="002E504E"/>
    <w:rsid w:val="00327F25"/>
    <w:rsid w:val="00396B0B"/>
    <w:rsid w:val="003A58CE"/>
    <w:rsid w:val="003B460C"/>
    <w:rsid w:val="003C1350"/>
    <w:rsid w:val="003C6B05"/>
    <w:rsid w:val="003E3B66"/>
    <w:rsid w:val="004119A8"/>
    <w:rsid w:val="00426806"/>
    <w:rsid w:val="00443F83"/>
    <w:rsid w:val="00447851"/>
    <w:rsid w:val="004720BB"/>
    <w:rsid w:val="004837A4"/>
    <w:rsid w:val="004B3ABE"/>
    <w:rsid w:val="004B6B95"/>
    <w:rsid w:val="004E67C5"/>
    <w:rsid w:val="00500A64"/>
    <w:rsid w:val="00514B70"/>
    <w:rsid w:val="005263AB"/>
    <w:rsid w:val="005266D9"/>
    <w:rsid w:val="00563873"/>
    <w:rsid w:val="00585C08"/>
    <w:rsid w:val="005A26CA"/>
    <w:rsid w:val="005C14E9"/>
    <w:rsid w:val="005E7108"/>
    <w:rsid w:val="006275AB"/>
    <w:rsid w:val="00665704"/>
    <w:rsid w:val="00694BA9"/>
    <w:rsid w:val="006A6514"/>
    <w:rsid w:val="006C6F6E"/>
    <w:rsid w:val="006E661F"/>
    <w:rsid w:val="006F0F0D"/>
    <w:rsid w:val="006F4DF0"/>
    <w:rsid w:val="007008AA"/>
    <w:rsid w:val="00721C88"/>
    <w:rsid w:val="007551F4"/>
    <w:rsid w:val="00755501"/>
    <w:rsid w:val="007C7E5F"/>
    <w:rsid w:val="00823C54"/>
    <w:rsid w:val="00837A49"/>
    <w:rsid w:val="00887D2B"/>
    <w:rsid w:val="009440D9"/>
    <w:rsid w:val="009637C2"/>
    <w:rsid w:val="0098229A"/>
    <w:rsid w:val="009F3F9D"/>
    <w:rsid w:val="00A31BC5"/>
    <w:rsid w:val="00A338F6"/>
    <w:rsid w:val="00A57C75"/>
    <w:rsid w:val="00A77374"/>
    <w:rsid w:val="00A820AA"/>
    <w:rsid w:val="00A96DE8"/>
    <w:rsid w:val="00AA3FCE"/>
    <w:rsid w:val="00AB1C35"/>
    <w:rsid w:val="00B121AE"/>
    <w:rsid w:val="00B23B07"/>
    <w:rsid w:val="00B55F8E"/>
    <w:rsid w:val="00B63FAD"/>
    <w:rsid w:val="00B9615C"/>
    <w:rsid w:val="00BA1B11"/>
    <w:rsid w:val="00BA7BD5"/>
    <w:rsid w:val="00BC6730"/>
    <w:rsid w:val="00C1336D"/>
    <w:rsid w:val="00C27DCF"/>
    <w:rsid w:val="00C555C2"/>
    <w:rsid w:val="00C625C0"/>
    <w:rsid w:val="00C822BB"/>
    <w:rsid w:val="00CC6308"/>
    <w:rsid w:val="00CF18E9"/>
    <w:rsid w:val="00CF7395"/>
    <w:rsid w:val="00D30742"/>
    <w:rsid w:val="00D660B1"/>
    <w:rsid w:val="00D71319"/>
    <w:rsid w:val="00D91E80"/>
    <w:rsid w:val="00D95BE8"/>
    <w:rsid w:val="00D95CB8"/>
    <w:rsid w:val="00DA1711"/>
    <w:rsid w:val="00DA19F6"/>
    <w:rsid w:val="00DD198F"/>
    <w:rsid w:val="00DD2E9C"/>
    <w:rsid w:val="00E039B7"/>
    <w:rsid w:val="00E04FA1"/>
    <w:rsid w:val="00E1779E"/>
    <w:rsid w:val="00E17C23"/>
    <w:rsid w:val="00E25C7F"/>
    <w:rsid w:val="00E50AB9"/>
    <w:rsid w:val="00EB3C1A"/>
    <w:rsid w:val="00EB6528"/>
    <w:rsid w:val="00EC14F3"/>
    <w:rsid w:val="00EE1C63"/>
    <w:rsid w:val="00F17BB7"/>
    <w:rsid w:val="00F26ECE"/>
    <w:rsid w:val="00F51FC3"/>
    <w:rsid w:val="00F60DB2"/>
    <w:rsid w:val="00FA57F4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9635FD"/>
  <w15:chartTrackingRefBased/>
  <w15:docId w15:val="{90DB6CB8-4824-5B49-AD8B-F63D1D70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D2334"/>
    <w:pPr>
      <w:widowControl w:val="0"/>
      <w:autoSpaceDE w:val="0"/>
      <w:autoSpaceDN w:val="0"/>
      <w:ind w:left="134"/>
      <w:outlineLvl w:val="0"/>
    </w:pPr>
    <w:rPr>
      <w:b/>
      <w:bCs/>
      <w:sz w:val="31"/>
      <w:szCs w:val="31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0D2334"/>
    <w:pPr>
      <w:widowControl w:val="0"/>
      <w:autoSpaceDE w:val="0"/>
      <w:autoSpaceDN w:val="0"/>
      <w:spacing w:before="92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link w:val="Heading3Char"/>
    <w:uiPriority w:val="9"/>
    <w:unhideWhenUsed/>
    <w:qFormat/>
    <w:rsid w:val="000D2334"/>
    <w:pPr>
      <w:widowControl w:val="0"/>
      <w:autoSpaceDE w:val="0"/>
      <w:autoSpaceDN w:val="0"/>
      <w:ind w:left="514" w:hanging="364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47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78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C1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1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1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14F3"/>
    <w:rPr>
      <w:sz w:val="24"/>
      <w:szCs w:val="24"/>
    </w:rPr>
  </w:style>
  <w:style w:type="table" w:styleId="TableContemporary">
    <w:name w:val="Table Contemporary"/>
    <w:basedOn w:val="TableNormal"/>
    <w:rsid w:val="004E67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eading1Char">
    <w:name w:val="Heading 1 Char"/>
    <w:link w:val="Heading1"/>
    <w:uiPriority w:val="9"/>
    <w:rsid w:val="000D2334"/>
    <w:rPr>
      <w:b/>
      <w:bCs/>
      <w:sz w:val="31"/>
      <w:szCs w:val="31"/>
      <w:u w:val="single" w:color="000000"/>
    </w:rPr>
  </w:style>
  <w:style w:type="character" w:customStyle="1" w:styleId="Heading2Char">
    <w:name w:val="Heading 2 Char"/>
    <w:link w:val="Heading2"/>
    <w:uiPriority w:val="9"/>
    <w:rsid w:val="000D2334"/>
    <w:rPr>
      <w:rFonts w:ascii="Arial" w:eastAsia="Arial" w:hAnsi="Arial" w:cs="Arial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0D2334"/>
    <w:rPr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0D2334"/>
    <w:pPr>
      <w:widowControl w:val="0"/>
      <w:autoSpaceDE w:val="0"/>
      <w:autoSpaceDN w:val="0"/>
    </w:pPr>
    <w:rPr>
      <w:sz w:val="23"/>
      <w:szCs w:val="23"/>
    </w:rPr>
  </w:style>
  <w:style w:type="character" w:customStyle="1" w:styleId="BodyTextChar">
    <w:name w:val="Body Text Char"/>
    <w:link w:val="BodyText"/>
    <w:uiPriority w:val="1"/>
    <w:rsid w:val="000D2334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0D2334"/>
    <w:pPr>
      <w:widowControl w:val="0"/>
      <w:autoSpaceDE w:val="0"/>
      <w:autoSpaceDN w:val="0"/>
      <w:ind w:left="141" w:hanging="1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D2334"/>
    <w:pPr>
      <w:widowControl w:val="0"/>
      <w:autoSpaceDE w:val="0"/>
      <w:autoSpaceDN w:val="0"/>
    </w:pPr>
    <w:rPr>
      <w:sz w:val="22"/>
      <w:szCs w:val="22"/>
    </w:rPr>
  </w:style>
  <w:style w:type="character" w:styleId="Hyperlink">
    <w:name w:val="Hyperlink"/>
    <w:basedOn w:val="DefaultParagraphFont"/>
    <w:rsid w:val="00CC6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17E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7245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073">
              <w:marLeft w:val="0"/>
              <w:marRight w:val="0"/>
              <w:marTop w:val="0"/>
              <w:marBottom w:val="0"/>
              <w:divBdr>
                <w:top w:val="single" w:sz="18" w:space="6" w:color="D3DB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20727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7849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502">
              <w:marLeft w:val="0"/>
              <w:marRight w:val="0"/>
              <w:marTop w:val="0"/>
              <w:marBottom w:val="0"/>
              <w:divBdr>
                <w:top w:val="single" w:sz="18" w:space="6" w:color="D3DB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83283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5240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426">
              <w:marLeft w:val="0"/>
              <w:marRight w:val="0"/>
              <w:marTop w:val="0"/>
              <w:marBottom w:val="0"/>
              <w:divBdr>
                <w:top w:val="single" w:sz="18" w:space="6" w:color="D3DB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7067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1694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0798">
              <w:marLeft w:val="0"/>
              <w:marRight w:val="0"/>
              <w:marTop w:val="0"/>
              <w:marBottom w:val="0"/>
              <w:divBdr>
                <w:top w:val="single" w:sz="18" w:space="6" w:color="D3DB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0718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JQUnytDNuMTshdE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FF5B9-B9B9-424B-A253-B7EF1D16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Dallas Cultural Center</vt:lpstr>
    </vt:vector>
  </TitlesOfParts>
  <Company>City of Dallas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Dallas Cultural Center</dc:title>
  <dc:subject/>
  <dc:creator>Victoria S. Meek</dc:creator>
  <cp:keywords/>
  <dc:description/>
  <cp:lastModifiedBy>Microsoft Office User</cp:lastModifiedBy>
  <cp:revision>4</cp:revision>
  <cp:lastPrinted>2020-04-22T19:35:00Z</cp:lastPrinted>
  <dcterms:created xsi:type="dcterms:W3CDTF">2020-04-22T19:35:00Z</dcterms:created>
  <dcterms:modified xsi:type="dcterms:W3CDTF">2020-04-22T19:44:00Z</dcterms:modified>
</cp:coreProperties>
</file>